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F1" w:rsidRDefault="00A371F1">
      <w:pPr>
        <w:rPr>
          <w:color w:val="auto"/>
          <w:sz w:val="2"/>
          <w:szCs w:val="2"/>
        </w:rPr>
        <w:sectPr w:rsidR="00A371F1">
          <w:footerReference w:type="even" r:id="rId7"/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371F1" w:rsidRPr="007F19CF" w:rsidRDefault="00A371F1" w:rsidP="00B21D1B">
      <w:pPr>
        <w:tabs>
          <w:tab w:val="right" w:pos="9751"/>
        </w:tabs>
        <w:rPr>
          <w:rFonts w:ascii="Times New Roman" w:hAnsi="Times New Roman" w:cs="Times New Roman"/>
          <w:b/>
          <w:color w:val="auto"/>
          <w:szCs w:val="20"/>
        </w:rPr>
      </w:pPr>
      <w:r w:rsidRPr="007F19CF">
        <w:rPr>
          <w:rFonts w:ascii="Times New Roman" w:hAnsi="Times New Roman" w:cs="Times New Roman"/>
          <w:b/>
          <w:color w:val="auto"/>
          <w:szCs w:val="20"/>
        </w:rPr>
        <w:t xml:space="preserve">              КАРАР                                                                             ПОСТАНОВЛЕНИЕ</w:t>
      </w:r>
    </w:p>
    <w:p w:rsidR="00A371F1" w:rsidRPr="007F19CF" w:rsidRDefault="00A371F1" w:rsidP="00B21D1B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color w:val="auto"/>
        </w:rPr>
      </w:pPr>
      <w:r w:rsidRPr="007F19CF">
        <w:rPr>
          <w:rFonts w:ascii="Times New Roman" w:hAnsi="Times New Roman" w:cs="Times New Roman"/>
          <w:bCs/>
          <w:color w:val="auto"/>
        </w:rPr>
        <w:t>«</w:t>
      </w:r>
      <w:r>
        <w:rPr>
          <w:rFonts w:ascii="Times New Roman" w:hAnsi="Times New Roman" w:cs="Times New Roman"/>
          <w:bCs/>
          <w:color w:val="auto"/>
        </w:rPr>
        <w:t>02</w:t>
      </w:r>
      <w:r w:rsidRPr="007F19CF">
        <w:rPr>
          <w:rFonts w:ascii="Times New Roman" w:hAnsi="Times New Roman" w:cs="Times New Roman"/>
          <w:bCs/>
          <w:color w:val="auto"/>
        </w:rPr>
        <w:t xml:space="preserve">» </w:t>
      </w:r>
      <w:r>
        <w:rPr>
          <w:rFonts w:ascii="Times New Roman" w:hAnsi="Times New Roman" w:cs="Times New Roman"/>
          <w:bCs/>
          <w:color w:val="auto"/>
        </w:rPr>
        <w:t>октябрь</w:t>
      </w:r>
      <w:r w:rsidRPr="007F19CF">
        <w:rPr>
          <w:rFonts w:ascii="Times New Roman" w:hAnsi="Times New Roman" w:cs="Times New Roman"/>
          <w:bCs/>
          <w:color w:val="auto"/>
        </w:rPr>
        <w:t xml:space="preserve"> 201</w:t>
      </w:r>
      <w:r>
        <w:rPr>
          <w:rFonts w:ascii="Times New Roman" w:hAnsi="Times New Roman" w:cs="Times New Roman"/>
          <w:bCs/>
          <w:color w:val="auto"/>
        </w:rPr>
        <w:t>3</w:t>
      </w:r>
      <w:r w:rsidRPr="007F19CF">
        <w:rPr>
          <w:rFonts w:ascii="Times New Roman" w:hAnsi="Times New Roman" w:cs="Times New Roman"/>
          <w:bCs/>
          <w:color w:val="auto"/>
        </w:rPr>
        <w:t xml:space="preserve"> й.                                       </w:t>
      </w:r>
      <w:r w:rsidRPr="007F19CF">
        <w:rPr>
          <w:rFonts w:ascii="Times New Roman" w:hAnsi="Times New Roman" w:cs="Times New Roman"/>
          <w:b/>
          <w:color w:val="auto"/>
        </w:rPr>
        <w:t>№</w:t>
      </w:r>
      <w:r>
        <w:rPr>
          <w:rFonts w:ascii="Times New Roman" w:hAnsi="Times New Roman" w:cs="Times New Roman"/>
          <w:b/>
          <w:color w:val="auto"/>
        </w:rPr>
        <w:t>25</w:t>
      </w:r>
      <w:r w:rsidRPr="007F19CF">
        <w:rPr>
          <w:rFonts w:ascii="Times New Roman" w:hAnsi="Times New Roman" w:cs="Times New Roman"/>
          <w:bCs/>
          <w:color w:val="auto"/>
        </w:rPr>
        <w:t xml:space="preserve">                     «</w:t>
      </w:r>
      <w:r>
        <w:rPr>
          <w:rFonts w:ascii="Times New Roman" w:hAnsi="Times New Roman" w:cs="Times New Roman"/>
          <w:bCs/>
          <w:color w:val="auto"/>
        </w:rPr>
        <w:t>02</w:t>
      </w:r>
      <w:r w:rsidRPr="007F19CF">
        <w:rPr>
          <w:rFonts w:ascii="Times New Roman" w:hAnsi="Times New Roman" w:cs="Times New Roman"/>
          <w:bCs/>
          <w:color w:val="auto"/>
        </w:rPr>
        <w:t xml:space="preserve">» </w:t>
      </w:r>
      <w:r>
        <w:rPr>
          <w:rFonts w:ascii="Times New Roman" w:hAnsi="Times New Roman" w:cs="Times New Roman"/>
          <w:bCs/>
          <w:color w:val="auto"/>
        </w:rPr>
        <w:t>октября</w:t>
      </w:r>
      <w:r w:rsidRPr="007F19CF">
        <w:rPr>
          <w:rFonts w:ascii="Times New Roman" w:hAnsi="Times New Roman" w:cs="Times New Roman"/>
          <w:bCs/>
          <w:color w:val="auto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F19CF">
          <w:rPr>
            <w:rFonts w:ascii="Times New Roman" w:hAnsi="Times New Roman" w:cs="Times New Roman"/>
            <w:bCs/>
            <w:color w:val="auto"/>
          </w:rPr>
          <w:t>201</w:t>
        </w:r>
        <w:r>
          <w:rPr>
            <w:rFonts w:ascii="Times New Roman" w:hAnsi="Times New Roman" w:cs="Times New Roman"/>
            <w:bCs/>
            <w:color w:val="auto"/>
          </w:rPr>
          <w:t>3</w:t>
        </w:r>
        <w:r w:rsidRPr="007F19CF">
          <w:rPr>
            <w:rFonts w:ascii="Times New Roman" w:hAnsi="Times New Roman" w:cs="Times New Roman"/>
            <w:bCs/>
            <w:color w:val="auto"/>
          </w:rPr>
          <w:t xml:space="preserve"> г</w:t>
        </w:r>
      </w:smartTag>
      <w:r w:rsidRPr="007F19CF">
        <w:rPr>
          <w:rFonts w:ascii="Times New Roman" w:hAnsi="Times New Roman" w:cs="Times New Roman"/>
          <w:bCs/>
          <w:color w:val="auto"/>
        </w:rPr>
        <w:t>.</w:t>
      </w:r>
    </w:p>
    <w:p w:rsidR="00A371F1" w:rsidRDefault="00A371F1" w:rsidP="00B21D1B">
      <w:pPr>
        <w:pStyle w:val="61"/>
        <w:shd w:val="clear" w:color="auto" w:fill="auto"/>
        <w:tabs>
          <w:tab w:val="left" w:pos="6442"/>
        </w:tabs>
        <w:spacing w:after="307" w:line="250" w:lineRule="exact"/>
        <w:jc w:val="both"/>
      </w:pPr>
    </w:p>
    <w:p w:rsidR="00A371F1" w:rsidRDefault="00A371F1">
      <w:pPr>
        <w:jc w:val="center"/>
        <w:rPr>
          <w:color w:val="auto"/>
          <w:sz w:val="2"/>
          <w:szCs w:val="2"/>
        </w:rPr>
      </w:pPr>
    </w:p>
    <w:p w:rsidR="00A371F1" w:rsidRDefault="00A371F1">
      <w:pPr>
        <w:jc w:val="center"/>
        <w:rPr>
          <w:color w:val="auto"/>
          <w:sz w:val="2"/>
          <w:szCs w:val="2"/>
        </w:rPr>
      </w:pPr>
    </w:p>
    <w:p w:rsidR="00A371F1" w:rsidRDefault="00A371F1" w:rsidP="00794CC1">
      <w:pPr>
        <w:pStyle w:val="51"/>
        <w:shd w:val="clear" w:color="auto" w:fill="auto"/>
        <w:spacing w:before="0" w:after="300" w:line="322" w:lineRule="exact"/>
        <w:ind w:left="740" w:right="860"/>
      </w:pPr>
      <w:r>
        <w:rPr>
          <w:rStyle w:val="521"/>
          <w:b/>
          <w:bCs/>
        </w:rPr>
        <w:t>О ПОРЯДКЕ СОЗДАНИЯ, ХРАНЕНИЯ, ИСПОЛЬЗОВАНИЯ ИВОСПОЛНЕНИЯ РЕЗЕРВА МАТЕРИАЛЬНЫХ РЕСУРСОВ ДЛЯЛИКВИДАЦИИ ЧРЕЗВЫЧАЙНЫХ СИТУАЦИЙ НА ТЕРРИТОРИИСЕЛЬСКОГО ПОСЕЛЕНИЯ КЕБЯЧЕВСКИЙ СЕЛЬСОВЕТ МУНИЦИПАЛЬНОГО РАЙОНА АУРГАЗИНСКИЙ РАЙОНРЕСПУБЛИКИ БАШКОРТОСТАН</w:t>
      </w:r>
    </w:p>
    <w:p w:rsidR="00A371F1" w:rsidRDefault="00A371F1">
      <w:pPr>
        <w:pStyle w:val="BodyText"/>
        <w:shd w:val="clear" w:color="auto" w:fill="auto"/>
        <w:spacing w:before="0" w:after="349" w:line="322" w:lineRule="exact"/>
        <w:ind w:left="20" w:right="20" w:firstLine="740"/>
        <w:jc w:val="both"/>
      </w:pPr>
      <w: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и руководствуясь п.п. 23 п.1. ст. 14, п. 4 ст. 43 Федерального закона «Об общих принципах организации местного самоуправления в Российской Федерации» от 06.10.2003 г. № 131-Ф3,</w:t>
      </w:r>
    </w:p>
    <w:p w:rsidR="00A371F1" w:rsidRDefault="00A371F1">
      <w:pPr>
        <w:pStyle w:val="211"/>
        <w:keepNext/>
        <w:keepLines/>
        <w:shd w:val="clear" w:color="auto" w:fill="auto"/>
        <w:spacing w:before="0" w:after="247" w:line="260" w:lineRule="exact"/>
        <w:ind w:left="4040" w:firstLine="0"/>
      </w:pPr>
      <w:bookmarkStart w:id="0" w:name="bookmark6"/>
      <w:r>
        <w:rPr>
          <w:rStyle w:val="24pt"/>
          <w:b/>
          <w:bCs/>
        </w:rPr>
        <w:t>постановляю:</w:t>
      </w:r>
      <w:bookmarkEnd w:id="0"/>
    </w:p>
    <w:p w:rsidR="00A371F1" w:rsidRDefault="00A371F1">
      <w:pPr>
        <w:pStyle w:val="BodyText"/>
        <w:numPr>
          <w:ilvl w:val="1"/>
          <w:numId w:val="5"/>
        </w:numPr>
        <w:shd w:val="clear" w:color="auto" w:fill="auto"/>
        <w:tabs>
          <w:tab w:val="left" w:pos="1201"/>
        </w:tabs>
        <w:spacing w:before="0" w:after="60" w:line="317" w:lineRule="exact"/>
        <w:ind w:left="20" w:right="20" w:firstLine="940"/>
        <w:jc w:val="both"/>
      </w:pPr>
      <w:r>
        <w:t>Утвердить Порядок создания, хранения, использования и восполнения резерва материальных ресурсов для ликвидации чрезвычайных ситуаций (Приложение № 1).</w:t>
      </w:r>
    </w:p>
    <w:p w:rsidR="00A371F1" w:rsidRDefault="00A371F1">
      <w:pPr>
        <w:pStyle w:val="BodyText"/>
        <w:numPr>
          <w:ilvl w:val="1"/>
          <w:numId w:val="5"/>
        </w:numPr>
        <w:shd w:val="clear" w:color="auto" w:fill="auto"/>
        <w:tabs>
          <w:tab w:val="left" w:pos="1191"/>
        </w:tabs>
        <w:spacing w:before="0" w:after="60" w:line="317" w:lineRule="exact"/>
        <w:ind w:left="20" w:right="20" w:firstLine="940"/>
        <w:jc w:val="both"/>
      </w:pPr>
      <w:r>
        <w:t>Утвердить номенклатуру и объемы резерва материальных ресурсов для ликвидации чрезвычайных ситуаций (Приложение № 2).</w:t>
      </w:r>
    </w:p>
    <w:p w:rsidR="00A371F1" w:rsidRDefault="00A371F1">
      <w:pPr>
        <w:pStyle w:val="BodyText"/>
        <w:numPr>
          <w:ilvl w:val="1"/>
          <w:numId w:val="5"/>
        </w:numPr>
        <w:shd w:val="clear" w:color="auto" w:fill="auto"/>
        <w:tabs>
          <w:tab w:val="left" w:pos="1186"/>
        </w:tabs>
        <w:spacing w:before="0" w:after="114" w:line="317" w:lineRule="exact"/>
        <w:ind w:left="20" w:right="20" w:firstLine="940"/>
        <w:jc w:val="both"/>
      </w:pPr>
      <w:r>
        <w:t>Рекомендовать руководителям предприятий, учреждений и организаций создать и поддерживать соответствующие резервы материальных ресурсов для ликвидации чрезвычайных ситуаций.</w:t>
      </w:r>
    </w:p>
    <w:p w:rsidR="00A371F1" w:rsidRDefault="00A371F1">
      <w:pPr>
        <w:pStyle w:val="BodyText"/>
        <w:numPr>
          <w:ilvl w:val="1"/>
          <w:numId w:val="5"/>
        </w:numPr>
        <w:shd w:val="clear" w:color="auto" w:fill="auto"/>
        <w:tabs>
          <w:tab w:val="left" w:pos="1043"/>
        </w:tabs>
        <w:spacing w:before="0" w:after="0" w:line="250" w:lineRule="exact"/>
        <w:ind w:left="20" w:firstLine="740"/>
        <w:jc w:val="both"/>
      </w:pPr>
      <w:r>
        <w:t>Контроль за исполнением настоящего постановления оставляю за собой.</w:t>
      </w:r>
    </w:p>
    <w:p w:rsidR="00A371F1" w:rsidRDefault="00A371F1" w:rsidP="00794CC1">
      <w:pPr>
        <w:pStyle w:val="BodyText"/>
        <w:numPr>
          <w:ilvl w:val="1"/>
          <w:numId w:val="5"/>
        </w:numPr>
        <w:shd w:val="clear" w:color="auto" w:fill="auto"/>
        <w:tabs>
          <w:tab w:val="left" w:pos="2478"/>
        </w:tabs>
        <w:spacing w:before="0" w:after="0" w:line="317" w:lineRule="exact"/>
        <w:ind w:left="20" w:right="20" w:firstLine="740"/>
        <w:jc w:val="both"/>
      </w:pPr>
      <w:r>
        <w:t>Настоящее</w:t>
      </w:r>
      <w:r>
        <w:tab/>
        <w:t>постановление вступает в силу после его официального обнародования на официальном сайте сельского поселения.</w:t>
      </w:r>
    </w:p>
    <w:p w:rsidR="00A371F1" w:rsidRDefault="00A371F1" w:rsidP="00794CC1">
      <w:pPr>
        <w:pStyle w:val="BodyText"/>
        <w:shd w:val="clear" w:color="auto" w:fill="auto"/>
        <w:tabs>
          <w:tab w:val="left" w:pos="2478"/>
        </w:tabs>
        <w:spacing w:before="0" w:after="0" w:line="317" w:lineRule="exact"/>
        <w:ind w:left="760" w:right="20"/>
        <w:jc w:val="both"/>
      </w:pPr>
    </w:p>
    <w:p w:rsidR="00A371F1" w:rsidRDefault="00A371F1">
      <w:pPr>
        <w:pStyle w:val="BodyText"/>
        <w:shd w:val="clear" w:color="auto" w:fill="auto"/>
        <w:tabs>
          <w:tab w:val="left" w:pos="4062"/>
          <w:tab w:val="left" w:pos="5108"/>
          <w:tab w:val="left" w:pos="7729"/>
        </w:tabs>
        <w:spacing w:before="0" w:after="0" w:line="250" w:lineRule="exact"/>
        <w:ind w:left="20"/>
        <w:jc w:val="both"/>
      </w:pPr>
    </w:p>
    <w:p w:rsidR="00A371F1" w:rsidRDefault="00A371F1">
      <w:pPr>
        <w:pStyle w:val="BodyText"/>
        <w:shd w:val="clear" w:color="auto" w:fill="auto"/>
        <w:tabs>
          <w:tab w:val="left" w:pos="4062"/>
          <w:tab w:val="left" w:pos="5108"/>
          <w:tab w:val="left" w:pos="7729"/>
        </w:tabs>
        <w:spacing w:before="0" w:after="0" w:line="250" w:lineRule="exact"/>
        <w:ind w:left="20"/>
        <w:jc w:val="both"/>
      </w:pPr>
    </w:p>
    <w:p w:rsidR="00A371F1" w:rsidRDefault="00A371F1">
      <w:pPr>
        <w:pStyle w:val="BodyText"/>
        <w:shd w:val="clear" w:color="auto" w:fill="auto"/>
        <w:tabs>
          <w:tab w:val="left" w:pos="4062"/>
          <w:tab w:val="left" w:pos="5108"/>
          <w:tab w:val="left" w:pos="7729"/>
        </w:tabs>
        <w:spacing w:before="0" w:after="0" w:line="250" w:lineRule="exact"/>
        <w:ind w:left="20"/>
        <w:jc w:val="both"/>
      </w:pPr>
    </w:p>
    <w:p w:rsidR="00A371F1" w:rsidRDefault="00A371F1">
      <w:pPr>
        <w:pStyle w:val="BodyText"/>
        <w:shd w:val="clear" w:color="auto" w:fill="auto"/>
        <w:tabs>
          <w:tab w:val="left" w:pos="4062"/>
          <w:tab w:val="left" w:pos="5108"/>
          <w:tab w:val="left" w:pos="7729"/>
        </w:tabs>
        <w:spacing w:before="0" w:after="0" w:line="250" w:lineRule="exact"/>
        <w:ind w:left="20"/>
        <w:jc w:val="both"/>
      </w:pPr>
    </w:p>
    <w:p w:rsidR="00A371F1" w:rsidRDefault="00A371F1">
      <w:pPr>
        <w:pStyle w:val="BodyText"/>
        <w:shd w:val="clear" w:color="auto" w:fill="auto"/>
        <w:tabs>
          <w:tab w:val="left" w:pos="4062"/>
          <w:tab w:val="left" w:pos="5108"/>
          <w:tab w:val="left" w:pos="7729"/>
        </w:tabs>
        <w:spacing w:before="0" w:after="0" w:line="250" w:lineRule="exact"/>
        <w:ind w:left="20"/>
        <w:jc w:val="both"/>
        <w:sectPr w:rsidR="00A371F1">
          <w:footerReference w:type="even" r:id="rId9"/>
          <w:footerReference w:type="default" r:id="rId10"/>
          <w:type w:val="continuous"/>
          <w:pgSz w:w="11905" w:h="16837"/>
          <w:pgMar w:top="747" w:right="340" w:bottom="1181" w:left="1347" w:header="0" w:footer="3" w:gutter="0"/>
          <w:cols w:space="720"/>
          <w:noEndnote/>
          <w:docGrid w:linePitch="360"/>
        </w:sectPr>
      </w:pPr>
      <w:r>
        <w:t>Глава сельского поселения                                                                       Ф.Ф.Мулюков</w:t>
      </w:r>
      <w:r>
        <w:tab/>
      </w:r>
      <w:r>
        <w:br w:type="page"/>
      </w:r>
    </w:p>
    <w:p w:rsidR="00A371F1" w:rsidRDefault="00A371F1">
      <w:pPr>
        <w:pStyle w:val="BodyText"/>
        <w:shd w:val="clear" w:color="auto" w:fill="auto"/>
        <w:spacing w:before="0" w:after="346" w:line="317" w:lineRule="exact"/>
        <w:ind w:left="6100" w:right="640"/>
      </w:pPr>
      <w:r>
        <w:t>Приложение № 1 к постановлению главы сельского поселения Кебячевский сельсовет муниципального района Аургазинский район Республики Башкортостан от 02.10.2013 №25</w:t>
      </w:r>
    </w:p>
    <w:p w:rsidR="00A371F1" w:rsidRDefault="00A371F1">
      <w:pPr>
        <w:pStyle w:val="51"/>
        <w:shd w:val="clear" w:color="auto" w:fill="auto"/>
        <w:spacing w:before="0" w:line="260" w:lineRule="exact"/>
      </w:pPr>
      <w:r>
        <w:rPr>
          <w:rStyle w:val="519"/>
          <w:b/>
          <w:bCs/>
        </w:rPr>
        <w:t>Порядок</w:t>
      </w:r>
    </w:p>
    <w:p w:rsidR="00A371F1" w:rsidRDefault="00A371F1" w:rsidP="00B21D1B">
      <w:pPr>
        <w:pStyle w:val="51"/>
        <w:shd w:val="clear" w:color="auto" w:fill="auto"/>
        <w:spacing w:before="120" w:after="100" w:afterAutospacing="1" w:line="240" w:lineRule="auto"/>
      </w:pPr>
      <w:r>
        <w:rPr>
          <w:rStyle w:val="519"/>
          <w:b/>
          <w:bCs/>
        </w:rPr>
        <w:t>создания, хранения, использования и восполнения резерваматериальных ресурсов для ликвидации чрезвычайных ситуаций натерритории сельского поселения Кебячевский сельсовет муниципального района Аургазинский район РеспубликиБашкортостан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840"/>
        <w:jc w:val="both"/>
      </w:pPr>
      <w:r>
        <w:t>Настоящий Порядок разработан в соответствии с Федеральным законом от 21.12.1994г.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органа местного самоуправления (далее - Резерв).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249"/>
        </w:tabs>
        <w:spacing w:before="0" w:after="0" w:line="322" w:lineRule="exact"/>
        <w:ind w:left="20" w:right="20" w:firstLine="840"/>
        <w:jc w:val="both"/>
      </w:pPr>
      <w: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 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371F1" w:rsidRDefault="00A371F1">
      <w:pPr>
        <w:pStyle w:val="BodyText"/>
        <w:shd w:val="clear" w:color="auto" w:fill="auto"/>
        <w:spacing w:before="0" w:after="0" w:line="322" w:lineRule="exact"/>
        <w:ind w:left="20" w:right="20" w:firstLine="840"/>
        <w:jc w:val="both"/>
      </w:pPr>
      <w: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177"/>
        </w:tabs>
        <w:spacing w:before="0" w:after="0" w:line="322" w:lineRule="exact"/>
        <w:ind w:left="20" w:right="20" w:firstLine="840"/>
        <w:jc w:val="both"/>
      </w:pPr>
      <w:r>
        <w:t>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840"/>
        <w:jc w:val="both"/>
      </w:pPr>
      <w:r>
        <w:t>Номенклатура и объемы материальных ресурсов Резерва утверждаются постановлением главы администрации сельского поселения Кебячевский сельсовет муниципального района Аургазинский район Республики Башкортостан (далее - сельское поселение Кебячевский сельсовет)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239"/>
        </w:tabs>
        <w:spacing w:before="0" w:after="0" w:line="322" w:lineRule="exact"/>
        <w:ind w:left="20" w:right="20" w:firstLine="860"/>
        <w:jc w:val="both"/>
      </w:pPr>
      <w:r>
        <w:t>Создание, хранение и восполнение Резерва осуществляется за счет средств организаций, а также за счет внебюджетных источников.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398"/>
        </w:tabs>
        <w:spacing w:before="0" w:after="0" w:line="322" w:lineRule="exact"/>
        <w:ind w:left="20" w:right="20" w:firstLine="860"/>
        <w:jc w:val="both"/>
      </w:pPr>
      <w: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860"/>
        <w:jc w:val="both"/>
      </w:pPr>
      <w:r>
        <w:t>Общее руководство по созданию, хранению, использованию Резерва возлагается на главу сельского поселения.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850"/>
        </w:tabs>
        <w:spacing w:before="0" w:after="0" w:line="322" w:lineRule="exact"/>
        <w:ind w:left="20" w:right="20" w:firstLine="540"/>
        <w:jc w:val="both"/>
      </w:pPr>
      <w: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540"/>
        <w:jc w:val="both"/>
      </w:pPr>
      <w:r>
        <w:t>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860"/>
        <w:jc w:val="both"/>
      </w:pPr>
      <w:r>
        <w:t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9 настоящего Порядка.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460"/>
        </w:tabs>
        <w:spacing w:before="0" w:after="0" w:line="322" w:lineRule="exact"/>
        <w:ind w:left="20" w:right="20" w:firstLine="860"/>
        <w:jc w:val="both"/>
      </w:pPr>
      <w: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 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383"/>
        </w:tabs>
        <w:spacing w:before="0" w:after="0" w:line="322" w:lineRule="exact"/>
        <w:ind w:left="20" w:right="20" w:firstLine="860"/>
        <w:jc w:val="both"/>
      </w:pPr>
      <w:r>
        <w:t>Возмещение затрат организациям, осуществляющим на договорной основе ответственное хранение Резерва, производится за счет средств местного бюджета.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860"/>
        <w:jc w:val="both"/>
      </w:pPr>
      <w:r>
        <w:t>Выпуск материальных ресурсов из Резерва осуществляется по решению Главы сельского поселения или лица, его замещающего, и оформляется письменным распоряжением. Решения готовятся на основании обращений предприятий, учреждений и организаций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498"/>
        </w:tabs>
        <w:spacing w:before="0" w:after="0" w:line="322" w:lineRule="exact"/>
        <w:ind w:left="20" w:right="20" w:firstLine="860"/>
        <w:jc w:val="both"/>
      </w:pPr>
      <w:r>
        <w:t>Использование Резерва осуществляется на безвозмездной или возмездной основе.</w:t>
      </w:r>
    </w:p>
    <w:p w:rsidR="00A371F1" w:rsidRDefault="00A371F1">
      <w:pPr>
        <w:pStyle w:val="BodyText"/>
        <w:shd w:val="clear" w:color="auto" w:fill="auto"/>
        <w:spacing w:before="0" w:after="0" w:line="322" w:lineRule="exact"/>
        <w:ind w:left="20" w:right="20" w:firstLine="860"/>
        <w:jc w:val="both"/>
      </w:pPr>
      <w:r>
        <w:t>В случае возникновения на территории сельского поселения чрезвычайной ситуации техногенного характера расходы по отпуску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316"/>
        </w:tabs>
        <w:spacing w:before="0" w:after="0" w:line="322" w:lineRule="exact"/>
        <w:ind w:left="20" w:right="20" w:firstLine="860"/>
        <w:jc w:val="both"/>
        <w:sectPr w:rsidR="00A371F1">
          <w:footerReference w:type="even" r:id="rId11"/>
          <w:footerReference w:type="default" r:id="rId12"/>
          <w:footerReference w:type="first" r:id="rId13"/>
          <w:pgSz w:w="11905" w:h="16837"/>
          <w:pgMar w:top="747" w:right="340" w:bottom="1181" w:left="1347" w:header="0" w:footer="3" w:gutter="0"/>
          <w:pgNumType w:start="2"/>
          <w:cols w:space="720"/>
          <w:noEndnote/>
          <w:titlePg/>
          <w:docGrid w:linePitch="360"/>
        </w:sectPr>
      </w:pPr>
      <w: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316"/>
        </w:tabs>
        <w:spacing w:before="0" w:after="0" w:line="322" w:lineRule="exact"/>
        <w:ind w:left="20" w:right="20" w:firstLine="860"/>
        <w:jc w:val="both"/>
      </w:pPr>
      <w:r>
        <w:t>Предприятия, учреждения и организации, обратившиеся за помощью и получившие материальные ресурсы из Резерва, организуют прием, хранение ицелевое использование доставленных в зону чрезвычайной ситуации материальных ресурсов 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311"/>
        </w:tabs>
        <w:spacing w:before="0" w:after="0" w:line="322" w:lineRule="exact"/>
        <w:ind w:left="20" w:right="40" w:firstLine="860"/>
        <w:jc w:val="both"/>
      </w:pPr>
      <w: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в 10-дневный срок.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614"/>
        </w:tabs>
        <w:spacing w:before="0" w:after="0" w:line="322" w:lineRule="exact"/>
        <w:ind w:left="20" w:right="40" w:firstLine="860"/>
        <w:jc w:val="both"/>
      </w:pPr>
      <w:r>
        <w:t>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378"/>
        </w:tabs>
        <w:spacing w:before="0" w:after="0" w:line="322" w:lineRule="exact"/>
        <w:ind w:left="20" w:right="40" w:firstLine="860"/>
        <w:jc w:val="both"/>
      </w:pPr>
      <w: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A371F1" w:rsidRDefault="00A371F1">
      <w:pPr>
        <w:pStyle w:val="BodyText"/>
        <w:numPr>
          <w:ilvl w:val="2"/>
          <w:numId w:val="5"/>
        </w:numPr>
        <w:shd w:val="clear" w:color="auto" w:fill="auto"/>
        <w:tabs>
          <w:tab w:val="left" w:pos="1321"/>
        </w:tabs>
        <w:spacing w:before="0" w:after="1617" w:line="322" w:lineRule="exact"/>
        <w:ind w:left="20" w:right="40" w:firstLine="860"/>
        <w:jc w:val="both"/>
      </w:pPr>
      <w: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371F1" w:rsidRDefault="00A371F1" w:rsidP="00B21D1B">
      <w:pPr>
        <w:pStyle w:val="BodyText"/>
        <w:framePr w:w="1906" w:h="257" w:wrap="around" w:vAnchor="text" w:hAnchor="page" w:x="8686" w:y="10"/>
        <w:shd w:val="clear" w:color="auto" w:fill="auto"/>
        <w:spacing w:before="0" w:after="0" w:line="250" w:lineRule="exact"/>
        <w:ind w:left="100"/>
      </w:pPr>
      <w:r>
        <w:t>Ф.Ф.Мулюков</w:t>
      </w:r>
    </w:p>
    <w:p w:rsidR="00A371F1" w:rsidRDefault="00A371F1">
      <w:pPr>
        <w:pStyle w:val="BodyText"/>
        <w:shd w:val="clear" w:color="auto" w:fill="auto"/>
        <w:spacing w:before="0" w:after="0" w:line="250" w:lineRule="exact"/>
        <w:ind w:left="20"/>
        <w:jc w:val="both"/>
      </w:pPr>
      <w:r>
        <w:t>Глава сельского поселения</w:t>
      </w:r>
      <w:r>
        <w:br w:type="page"/>
      </w:r>
      <w:bookmarkStart w:id="1" w:name="_GoBack"/>
      <w:bookmarkEnd w:id="1"/>
    </w:p>
    <w:p w:rsidR="00A371F1" w:rsidRPr="00794CC1" w:rsidRDefault="00A371F1">
      <w:pPr>
        <w:pStyle w:val="BodyText"/>
        <w:shd w:val="clear" w:color="auto" w:fill="auto"/>
        <w:spacing w:before="0" w:after="297" w:line="317" w:lineRule="exact"/>
        <w:ind w:left="6020" w:right="1000"/>
        <w:rPr>
          <w:u w:val="single"/>
        </w:rPr>
      </w:pPr>
      <w:r>
        <w:t>Приложение №2 к постановлению главы сельского поселения Кебячевский сельсовет муниципального района Аургазинский район Республики Башкортостан от 02.10.2013 №25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4267"/>
        <w:gridCol w:w="2242"/>
        <w:gridCol w:w="2606"/>
      </w:tblGrid>
      <w:tr w:rsidR="00A371F1">
        <w:trPr>
          <w:trHeight w:val="31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5"/>
              </w:rPr>
              <w:t>№ 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Наименование материальных средств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rPr>
                <w:rStyle w:val="45"/>
              </w:rPr>
              <w:t>Ед. измерения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/>
              <w:jc w:val="left"/>
            </w:pPr>
            <w:r>
              <w:rPr>
                <w:rStyle w:val="45"/>
              </w:rPr>
              <w:t>Количество</w:t>
            </w:r>
          </w:p>
        </w:tc>
      </w:tr>
      <w:tr w:rsidR="00A371F1">
        <w:trPr>
          <w:trHeight w:val="283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4100"/>
              <w:jc w:val="left"/>
            </w:pPr>
            <w:r>
              <w:rPr>
                <w:rStyle w:val="45"/>
              </w:rPr>
              <w:t>I. Продовольствие</w:t>
            </w:r>
          </w:p>
        </w:tc>
      </w:tr>
      <w:tr w:rsidR="00A371F1">
        <w:trPr>
          <w:trHeight w:val="45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BodyText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Мука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кг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50</w:t>
            </w:r>
          </w:p>
        </w:tc>
      </w:tr>
      <w:tr w:rsidR="00A371F1">
        <w:trPr>
          <w:trHeight w:val="55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5"/>
              </w:rPr>
              <w:t>2.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Крупа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кг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10</w:t>
            </w:r>
          </w:p>
        </w:tc>
      </w:tr>
      <w:tr w:rsidR="00A371F1">
        <w:trPr>
          <w:trHeight w:val="54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5"/>
              </w:rPr>
              <w:t>3.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Макаронные изделия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кг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9</w:t>
            </w:r>
          </w:p>
        </w:tc>
      </w:tr>
      <w:tr w:rsidR="00A371F1">
        <w:trPr>
          <w:trHeight w:val="56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5"/>
              </w:rPr>
              <w:t>4.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Мясные консервы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шт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30</w:t>
            </w:r>
          </w:p>
        </w:tc>
      </w:tr>
      <w:tr w:rsidR="00A371F1">
        <w:trPr>
          <w:trHeight w:val="557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5"/>
              </w:rPr>
              <w:t>5.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Рыбные консервы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шт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30</w:t>
            </w:r>
          </w:p>
        </w:tc>
      </w:tr>
      <w:tr w:rsidR="00A371F1">
        <w:trPr>
          <w:trHeight w:val="557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5"/>
              </w:rPr>
              <w:t>6.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Масло растительное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кг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5</w:t>
            </w:r>
          </w:p>
        </w:tc>
      </w:tr>
      <w:tr w:rsidR="00A371F1">
        <w:trPr>
          <w:trHeight w:val="528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4"/>
              </w:rPr>
              <w:t>7.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Соль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кг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2</w:t>
            </w:r>
          </w:p>
        </w:tc>
      </w:tr>
      <w:tr w:rsidR="00A371F1">
        <w:trPr>
          <w:trHeight w:val="571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5"/>
              </w:rPr>
              <w:t>8.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Сахар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кг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10</w:t>
            </w:r>
          </w:p>
        </w:tc>
      </w:tr>
      <w:tr w:rsidR="00A371F1">
        <w:trPr>
          <w:trHeight w:val="677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5"/>
              </w:rPr>
              <w:t>9.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Чай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кг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BodyText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20"/>
            </w:pPr>
            <w:r>
              <w:t>1</w:t>
            </w:r>
          </w:p>
        </w:tc>
      </w:tr>
      <w:tr w:rsidR="00A371F1">
        <w:trPr>
          <w:trHeight w:val="288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3140"/>
              <w:jc w:val="left"/>
            </w:pPr>
            <w:r>
              <w:rPr>
                <w:rStyle w:val="45"/>
              </w:rPr>
              <w:t>II. Предметы первой необходимости</w:t>
            </w:r>
          </w:p>
        </w:tc>
      </w:tr>
      <w:tr w:rsidR="00A371F1">
        <w:trPr>
          <w:trHeight w:val="43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BodyText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Мыло и моющие средства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кг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5</w:t>
            </w:r>
          </w:p>
        </w:tc>
      </w:tr>
      <w:tr w:rsidR="00A371F1">
        <w:trPr>
          <w:trHeight w:val="398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4"/>
              </w:rPr>
              <w:t>2.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Свечи,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шт.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100</w:t>
            </w:r>
          </w:p>
        </w:tc>
      </w:tr>
      <w:tr w:rsidR="00A371F1">
        <w:trPr>
          <w:trHeight w:val="288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Спички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шт.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100</w:t>
            </w:r>
          </w:p>
        </w:tc>
      </w:tr>
      <w:tr w:rsidR="00A371F1">
        <w:trPr>
          <w:trHeight w:val="283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3560"/>
              <w:jc w:val="left"/>
            </w:pPr>
            <w:r>
              <w:rPr>
                <w:rStyle w:val="45"/>
              </w:rPr>
              <w:t>III. Строительные материалы</w:t>
            </w:r>
          </w:p>
        </w:tc>
      </w:tr>
      <w:tr w:rsidR="00A371F1">
        <w:trPr>
          <w:trHeight w:val="44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BodyText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Лес строительный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BodyText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/>
            </w:pPr>
            <w:r>
              <w:rPr>
                <w:lang w:val="en-US" w:eastAsia="en-US"/>
              </w:rPr>
              <w:t>M</w:t>
            </w:r>
            <w:r>
              <w:rPr>
                <w:vertAlign w:val="superscript"/>
                <w:lang w:val="en-US" w:eastAsia="en-US"/>
              </w:rPr>
              <w:t>J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3</w:t>
            </w:r>
          </w:p>
        </w:tc>
      </w:tr>
      <w:tr w:rsidR="00A371F1">
        <w:trPr>
          <w:trHeight w:val="55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5"/>
              </w:rPr>
              <w:t>2.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Доска необрезная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м</w:t>
            </w:r>
            <w:r>
              <w:rPr>
                <w:rStyle w:val="45"/>
                <w:vertAlign w:val="superscript"/>
              </w:rPr>
              <w:t>3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5</w:t>
            </w:r>
          </w:p>
        </w:tc>
      </w:tr>
      <w:tr w:rsidR="00A371F1">
        <w:trPr>
          <w:trHeight w:val="54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5"/>
              </w:rPr>
              <w:t>3.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Цемент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кг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200</w:t>
            </w:r>
          </w:p>
        </w:tc>
      </w:tr>
      <w:tr w:rsidR="00A371F1">
        <w:trPr>
          <w:trHeight w:val="56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5"/>
              </w:rPr>
              <w:t>4.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Шифер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л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200</w:t>
            </w:r>
          </w:p>
        </w:tc>
      </w:tr>
      <w:tr w:rsidR="00A371F1">
        <w:trPr>
          <w:trHeight w:val="18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5"/>
              </w:rPr>
              <w:t>5.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5"/>
              </w:rPr>
              <w:t>Гвозди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rStyle w:val="45"/>
              </w:rPr>
              <w:t>кг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F1" w:rsidRDefault="00A371F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rPr>
                <w:rStyle w:val="45"/>
              </w:rPr>
              <w:t>20</w:t>
            </w:r>
          </w:p>
        </w:tc>
      </w:tr>
    </w:tbl>
    <w:p w:rsidR="00A371F1" w:rsidRDefault="00A371F1" w:rsidP="00794CC1">
      <w:pPr>
        <w:pStyle w:val="14"/>
        <w:framePr w:wrap="notBeside" w:vAnchor="text" w:hAnchor="text" w:xAlign="center" w:y="1"/>
        <w:shd w:val="clear" w:color="auto" w:fill="auto"/>
        <w:tabs>
          <w:tab w:val="left" w:pos="4675"/>
          <w:tab w:val="left" w:pos="7608"/>
        </w:tabs>
        <w:spacing w:line="230" w:lineRule="exact"/>
        <w:rPr>
          <w:rStyle w:val="a3"/>
        </w:rPr>
      </w:pPr>
    </w:p>
    <w:p w:rsidR="00A371F1" w:rsidRDefault="00A371F1" w:rsidP="00794CC1">
      <w:pPr>
        <w:pStyle w:val="14"/>
        <w:framePr w:wrap="notBeside" w:vAnchor="text" w:hAnchor="text" w:xAlign="center" w:y="1"/>
        <w:shd w:val="clear" w:color="auto" w:fill="auto"/>
        <w:tabs>
          <w:tab w:val="left" w:pos="4675"/>
          <w:tab w:val="left" w:pos="7608"/>
        </w:tabs>
        <w:spacing w:line="230" w:lineRule="exact"/>
        <w:rPr>
          <w:rStyle w:val="a3"/>
        </w:rPr>
      </w:pPr>
    </w:p>
    <w:p w:rsidR="00A371F1" w:rsidRDefault="00A371F1" w:rsidP="00794CC1">
      <w:pPr>
        <w:pStyle w:val="14"/>
        <w:framePr w:wrap="notBeside" w:vAnchor="text" w:hAnchor="text" w:xAlign="center" w:y="1"/>
        <w:shd w:val="clear" w:color="auto" w:fill="auto"/>
        <w:tabs>
          <w:tab w:val="left" w:pos="4675"/>
          <w:tab w:val="left" w:pos="7608"/>
        </w:tabs>
        <w:spacing w:line="230" w:lineRule="exact"/>
        <w:rPr>
          <w:rStyle w:val="a3"/>
        </w:rPr>
      </w:pPr>
    </w:p>
    <w:p w:rsidR="00A371F1" w:rsidRPr="00794CC1" w:rsidRDefault="00A371F1" w:rsidP="00794CC1">
      <w:pPr>
        <w:pStyle w:val="14"/>
        <w:framePr w:wrap="notBeside" w:vAnchor="text" w:hAnchor="text" w:xAlign="center" w:y="1"/>
        <w:shd w:val="clear" w:color="auto" w:fill="auto"/>
        <w:tabs>
          <w:tab w:val="left" w:pos="4675"/>
          <w:tab w:val="left" w:pos="7608"/>
        </w:tabs>
        <w:spacing w:line="230" w:lineRule="exact"/>
      </w:pPr>
      <w:r>
        <w:rPr>
          <w:rStyle w:val="a3"/>
        </w:rPr>
        <w:t>Глава сельского поселения                                                                       Ф.Ф.Мулюков</w:t>
      </w:r>
    </w:p>
    <w:p w:rsidR="00A371F1" w:rsidRDefault="00A371F1">
      <w:pPr>
        <w:rPr>
          <w:color w:val="auto"/>
          <w:sz w:val="2"/>
          <w:szCs w:val="2"/>
        </w:rPr>
        <w:sectPr w:rsidR="00A371F1" w:rsidSect="00B21D1B">
          <w:footerReference w:type="even" r:id="rId14"/>
          <w:footerReference w:type="default" r:id="rId15"/>
          <w:footerReference w:type="first" r:id="rId16"/>
          <w:type w:val="continuous"/>
          <w:pgSz w:w="11905" w:h="16837"/>
          <w:pgMar w:top="567" w:right="340" w:bottom="851" w:left="1349" w:header="0" w:footer="6" w:gutter="0"/>
          <w:cols w:space="720"/>
          <w:noEndnote/>
          <w:docGrid w:linePitch="360"/>
        </w:sectPr>
      </w:pPr>
    </w:p>
    <w:p w:rsidR="00A371F1" w:rsidRDefault="00A371F1">
      <w:pPr>
        <w:framePr w:w="12422" w:h="205" w:hRule="exact" w:wrap="notBeside" w:vAnchor="text" w:hAnchor="text" w:xAlign="center" w:y="1" w:anchorLock="1"/>
        <w:rPr>
          <w:color w:val="auto"/>
        </w:rPr>
      </w:pPr>
    </w:p>
    <w:p w:rsidR="00A371F1" w:rsidRDefault="00A371F1">
      <w:pPr>
        <w:rPr>
          <w:color w:val="auto"/>
          <w:sz w:val="2"/>
          <w:szCs w:val="2"/>
        </w:rPr>
        <w:sectPr w:rsidR="00A371F1">
          <w:footerReference w:type="even" r:id="rId17"/>
          <w:footerReference w:type="default" r:id="rId1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371F1" w:rsidRDefault="00A371F1" w:rsidP="00816B2F">
      <w:pPr>
        <w:pStyle w:val="61"/>
        <w:shd w:val="clear" w:color="auto" w:fill="auto"/>
        <w:spacing w:line="250" w:lineRule="exact"/>
      </w:pPr>
    </w:p>
    <w:sectPr w:rsidR="00A371F1" w:rsidSect="00816B2F">
      <w:footerReference w:type="even" r:id="rId19"/>
      <w:footerReference w:type="default" r:id="rId20"/>
      <w:footerReference w:type="first" r:id="rId21"/>
      <w:type w:val="continuous"/>
      <w:pgSz w:w="11905" w:h="16837"/>
      <w:pgMar w:top="1204" w:right="1326" w:bottom="114" w:left="78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F1" w:rsidRDefault="00A371F1">
      <w:r>
        <w:separator/>
      </w:r>
    </w:p>
  </w:endnote>
  <w:endnote w:type="continuationSeparator" w:id="1">
    <w:p w:rsidR="00A371F1" w:rsidRDefault="00A3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2A7C89">
        <w:rPr>
          <w:rStyle w:val="11pt"/>
        </w:rPr>
        <w:t>4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rPr>
        <w:color w:val="auto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816B2F">
        <w:rPr>
          <w:rStyle w:val="11pt"/>
        </w:rPr>
        <w:t>8</w:t>
      </w:r>
    </w:fldSimple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816B2F">
        <w:rPr>
          <w:rStyle w:val="11pt"/>
        </w:rPr>
        <w:t>7</w:t>
      </w:r>
    </w:fldSimple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B925D2">
        <w:rPr>
          <w:rStyle w:val="11pt"/>
        </w:rPr>
        <w:t>6</w:t>
      </w:r>
    </w:fldSimple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816B2F">
        <w:rPr>
          <w:rStyle w:val="11pt"/>
        </w:rPr>
        <w:t>7</w:t>
      </w:r>
    </w:fldSimple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pStyle w:val="a1"/>
      <w:framePr w:w="12659" w:h="168" w:wrap="none" w:vAnchor="text" w:hAnchor="page" w:x="1" w:y="-877"/>
      <w:shd w:val="clear" w:color="auto" w:fill="auto"/>
      <w:ind w:left="11520"/>
    </w:pPr>
    <w:fldSimple w:instr=" PAGE \* MERGEFORMAT ">
      <w:r w:rsidRPr="00816B2F">
        <w:rPr>
          <w:rStyle w:val="11pt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B925D2">
        <w:rPr>
          <w:rStyle w:val="11pt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rPr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>
        <w:rPr>
          <w:rStyle w:val="11pt"/>
          <w:noProof w:val="0"/>
        </w:rPr>
        <w:t>2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B925D2">
        <w:rPr>
          <w:rStyle w:val="11pt"/>
        </w:rPr>
        <w:t>3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pStyle w:val="a1"/>
      <w:framePr w:h="221" w:wrap="none" w:vAnchor="text" w:hAnchor="page" w:x="11154" w:y="-1016"/>
      <w:shd w:val="clear" w:color="auto" w:fill="auto"/>
      <w:jc w:val="both"/>
    </w:pPr>
    <w:fldSimple w:instr=" PAGE \* MERGEFORMAT ">
      <w:r w:rsidRPr="00B925D2">
        <w:rPr>
          <w:rStyle w:val="11pt"/>
        </w:rPr>
        <w:t>2</w:t>
      </w:r>
    </w:fldSimple>
  </w:p>
  <w:p w:rsidR="00A371F1" w:rsidRDefault="00A371F1">
    <w:pPr>
      <w:rPr>
        <w:color w:val="auto"/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B925D2">
        <w:rPr>
          <w:rStyle w:val="11pt"/>
        </w:rPr>
        <w:t>4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F1" w:rsidRDefault="00A371F1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F1" w:rsidRDefault="00A371F1">
      <w:r>
        <w:separator/>
      </w:r>
    </w:p>
  </w:footnote>
  <w:footnote w:type="continuationSeparator" w:id="1">
    <w:p w:rsidR="00A371F1" w:rsidRDefault="00A37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368"/>
    <w:rsid w:val="001228A3"/>
    <w:rsid w:val="002A7C89"/>
    <w:rsid w:val="005416F8"/>
    <w:rsid w:val="00550919"/>
    <w:rsid w:val="005E4981"/>
    <w:rsid w:val="00722B93"/>
    <w:rsid w:val="00794CC1"/>
    <w:rsid w:val="007F19CF"/>
    <w:rsid w:val="00804167"/>
    <w:rsid w:val="00816B2F"/>
    <w:rsid w:val="00A30883"/>
    <w:rsid w:val="00A371F1"/>
    <w:rsid w:val="00B21D1B"/>
    <w:rsid w:val="00B901BE"/>
    <w:rsid w:val="00B925D2"/>
    <w:rsid w:val="00BA0368"/>
    <w:rsid w:val="00BD68A5"/>
    <w:rsid w:val="00CC6B30"/>
    <w:rsid w:val="00D8110D"/>
    <w:rsid w:val="00DE2611"/>
    <w:rsid w:val="00EE4648"/>
    <w:rsid w:val="00F9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83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088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3088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20">
    <w:name w:val="Основной текст (2)"/>
    <w:basedOn w:val="2"/>
    <w:uiPriority w:val="99"/>
    <w:rsid w:val="00A30883"/>
  </w:style>
  <w:style w:type="character" w:customStyle="1" w:styleId="225">
    <w:name w:val="Основной текст (2)25"/>
    <w:basedOn w:val="2"/>
    <w:uiPriority w:val="99"/>
    <w:rsid w:val="00A30883"/>
    <w:rPr>
      <w:noProof/>
    </w:rPr>
  </w:style>
  <w:style w:type="character" w:customStyle="1" w:styleId="224">
    <w:name w:val="Основной текст (2)24"/>
    <w:basedOn w:val="2"/>
    <w:uiPriority w:val="99"/>
    <w:rsid w:val="00A30883"/>
    <w:rPr>
      <w:noProof/>
    </w:rPr>
  </w:style>
  <w:style w:type="character" w:customStyle="1" w:styleId="12">
    <w:name w:val="Заголовок №1 (2)_"/>
    <w:basedOn w:val="DefaultParagraphFont"/>
    <w:link w:val="121"/>
    <w:uiPriority w:val="99"/>
    <w:locked/>
    <w:rsid w:val="00A30883"/>
    <w:rPr>
      <w:rFonts w:ascii="Times New Roman" w:hAnsi="Times New Roman" w:cs="Times New Roman"/>
      <w:spacing w:val="0"/>
      <w:sz w:val="25"/>
      <w:szCs w:val="25"/>
    </w:rPr>
  </w:style>
  <w:style w:type="character" w:customStyle="1" w:styleId="120">
    <w:name w:val="Заголовок №1 (2)"/>
    <w:basedOn w:val="12"/>
    <w:uiPriority w:val="99"/>
    <w:rsid w:val="00A30883"/>
  </w:style>
  <w:style w:type="character" w:customStyle="1" w:styleId="BodyTextChar">
    <w:name w:val="Body Text Char"/>
    <w:basedOn w:val="DefaultParagraphFont"/>
    <w:link w:val="BodyText"/>
    <w:uiPriority w:val="99"/>
    <w:locked/>
    <w:rsid w:val="00A30883"/>
    <w:rPr>
      <w:rFonts w:ascii="Times New Roman" w:hAnsi="Times New Roman" w:cs="Times New Roman"/>
      <w:spacing w:val="0"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A30883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4727E"/>
    <w:rPr>
      <w:rFonts w:cs="Arial Unicode MS"/>
      <w:color w:val="000000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A30883"/>
    <w:rPr>
      <w:rFonts w:cs="Arial Unicode MS"/>
      <w:color w:val="000000"/>
    </w:rPr>
  </w:style>
  <w:style w:type="character" w:customStyle="1" w:styleId="13pt">
    <w:name w:val="Основной текст + 13 pt"/>
    <w:aliases w:val="Полужирный"/>
    <w:basedOn w:val="BodyTextChar"/>
    <w:uiPriority w:val="99"/>
    <w:rsid w:val="00A30883"/>
    <w:rPr>
      <w:b/>
      <w:bCs/>
      <w:sz w:val="26"/>
      <w:szCs w:val="26"/>
    </w:rPr>
  </w:style>
  <w:style w:type="character" w:customStyle="1" w:styleId="13pt3">
    <w:name w:val="Основной текст + 13 pt3"/>
    <w:aliases w:val="Полужирный4"/>
    <w:basedOn w:val="BodyTextChar"/>
    <w:uiPriority w:val="99"/>
    <w:rsid w:val="00A30883"/>
    <w:rPr>
      <w:b/>
      <w:bCs/>
      <w:noProof/>
      <w:sz w:val="26"/>
      <w:szCs w:val="26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308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pt">
    <w:name w:val="Основной текст (3) + Интервал 3 pt"/>
    <w:basedOn w:val="3"/>
    <w:uiPriority w:val="99"/>
    <w:rsid w:val="00A30883"/>
    <w:rPr>
      <w:spacing w:val="60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A30883"/>
    <w:rPr>
      <w:rFonts w:ascii="Times New Roman" w:hAnsi="Times New Roman" w:cs="Times New Roman"/>
      <w:spacing w:val="0"/>
      <w:sz w:val="23"/>
      <w:szCs w:val="23"/>
    </w:rPr>
  </w:style>
  <w:style w:type="character" w:customStyle="1" w:styleId="40">
    <w:name w:val="Основной текст (4)"/>
    <w:basedOn w:val="4"/>
    <w:uiPriority w:val="99"/>
    <w:rsid w:val="00A30883"/>
  </w:style>
  <w:style w:type="character" w:customStyle="1" w:styleId="a0">
    <w:name w:val="Колонтитул_"/>
    <w:basedOn w:val="DefaultParagraphFont"/>
    <w:link w:val="a1"/>
    <w:uiPriority w:val="99"/>
    <w:locked/>
    <w:rsid w:val="00A30883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aliases w:val="Интервал 1 pt"/>
    <w:basedOn w:val="a0"/>
    <w:uiPriority w:val="99"/>
    <w:rsid w:val="00A30883"/>
    <w:rPr>
      <w:spacing w:val="20"/>
      <w:sz w:val="22"/>
      <w:szCs w:val="22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A3088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0">
    <w:name w:val="Основной текст (5)"/>
    <w:basedOn w:val="5"/>
    <w:uiPriority w:val="99"/>
    <w:rsid w:val="00A30883"/>
  </w:style>
  <w:style w:type="character" w:customStyle="1" w:styleId="30">
    <w:name w:val="Основной текст (3)"/>
    <w:basedOn w:val="3"/>
    <w:uiPriority w:val="99"/>
    <w:rsid w:val="00A30883"/>
  </w:style>
  <w:style w:type="character" w:customStyle="1" w:styleId="223">
    <w:name w:val="Основной текст (2)23"/>
    <w:basedOn w:val="2"/>
    <w:uiPriority w:val="99"/>
    <w:rsid w:val="00A30883"/>
  </w:style>
  <w:style w:type="character" w:customStyle="1" w:styleId="222">
    <w:name w:val="Основной текст (2)22"/>
    <w:basedOn w:val="2"/>
    <w:uiPriority w:val="99"/>
    <w:rsid w:val="00A30883"/>
    <w:rPr>
      <w:noProof/>
    </w:rPr>
  </w:style>
  <w:style w:type="character" w:customStyle="1" w:styleId="48">
    <w:name w:val="Основной текст (4)8"/>
    <w:basedOn w:val="4"/>
    <w:uiPriority w:val="99"/>
    <w:rsid w:val="00A30883"/>
  </w:style>
  <w:style w:type="character" w:customStyle="1" w:styleId="221">
    <w:name w:val="Основной текст (2)21"/>
    <w:basedOn w:val="2"/>
    <w:uiPriority w:val="99"/>
    <w:rsid w:val="00A30883"/>
  </w:style>
  <w:style w:type="character" w:customStyle="1" w:styleId="220">
    <w:name w:val="Основной текст (2)20"/>
    <w:basedOn w:val="2"/>
    <w:uiPriority w:val="99"/>
    <w:rsid w:val="00A30883"/>
    <w:rPr>
      <w:noProof/>
    </w:rPr>
  </w:style>
  <w:style w:type="character" w:customStyle="1" w:styleId="219">
    <w:name w:val="Основной текст (2)19"/>
    <w:basedOn w:val="2"/>
    <w:uiPriority w:val="99"/>
    <w:rsid w:val="00A30883"/>
    <w:rPr>
      <w:noProof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A30883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60">
    <w:name w:val="Основной текст (6)"/>
    <w:basedOn w:val="6"/>
    <w:uiPriority w:val="99"/>
    <w:rsid w:val="00A30883"/>
  </w:style>
  <w:style w:type="character" w:customStyle="1" w:styleId="13">
    <w:name w:val="Заголовок №1 (3)_"/>
    <w:basedOn w:val="DefaultParagraphFont"/>
    <w:link w:val="131"/>
    <w:uiPriority w:val="99"/>
    <w:locked/>
    <w:rsid w:val="00A30883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130">
    <w:name w:val="Заголовок №1 (3)"/>
    <w:basedOn w:val="13"/>
    <w:uiPriority w:val="99"/>
    <w:rsid w:val="00A30883"/>
  </w:style>
  <w:style w:type="character" w:customStyle="1" w:styleId="33">
    <w:name w:val="Основной текст (3)3"/>
    <w:basedOn w:val="3"/>
    <w:uiPriority w:val="99"/>
    <w:rsid w:val="00A30883"/>
  </w:style>
  <w:style w:type="character" w:customStyle="1" w:styleId="32">
    <w:name w:val="Основной текст (3)2"/>
    <w:basedOn w:val="3"/>
    <w:uiPriority w:val="99"/>
    <w:rsid w:val="00A30883"/>
    <w:rPr>
      <w:noProof/>
    </w:rPr>
  </w:style>
  <w:style w:type="character" w:customStyle="1" w:styleId="47">
    <w:name w:val="Основной текст (4)7"/>
    <w:basedOn w:val="4"/>
    <w:uiPriority w:val="99"/>
    <w:rsid w:val="00A30883"/>
  </w:style>
  <w:style w:type="character" w:customStyle="1" w:styleId="46">
    <w:name w:val="Основной текст (4)6"/>
    <w:basedOn w:val="4"/>
    <w:uiPriority w:val="99"/>
    <w:rsid w:val="00A30883"/>
    <w:rPr>
      <w:noProof/>
    </w:rPr>
  </w:style>
  <w:style w:type="character" w:customStyle="1" w:styleId="218">
    <w:name w:val="Основной текст (2)18"/>
    <w:basedOn w:val="2"/>
    <w:uiPriority w:val="99"/>
    <w:rsid w:val="00A30883"/>
  </w:style>
  <w:style w:type="character" w:customStyle="1" w:styleId="217">
    <w:name w:val="Основной текст (2)17"/>
    <w:basedOn w:val="2"/>
    <w:uiPriority w:val="99"/>
    <w:rsid w:val="00A30883"/>
    <w:rPr>
      <w:noProof/>
    </w:rPr>
  </w:style>
  <w:style w:type="character" w:customStyle="1" w:styleId="216">
    <w:name w:val="Основной текст (2)16"/>
    <w:basedOn w:val="2"/>
    <w:uiPriority w:val="99"/>
    <w:rsid w:val="00A30883"/>
    <w:rPr>
      <w:noProof/>
    </w:rPr>
  </w:style>
  <w:style w:type="character" w:customStyle="1" w:styleId="22">
    <w:name w:val="Подпись к картинке (2)_"/>
    <w:basedOn w:val="DefaultParagraphFont"/>
    <w:link w:val="210"/>
    <w:uiPriority w:val="99"/>
    <w:locked/>
    <w:rsid w:val="00A30883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Подпись к картинке (2)"/>
    <w:basedOn w:val="22"/>
    <w:uiPriority w:val="99"/>
    <w:rsid w:val="00A30883"/>
  </w:style>
  <w:style w:type="character" w:customStyle="1" w:styleId="24">
    <w:name w:val="Подпись к картинке (2)4"/>
    <w:basedOn w:val="22"/>
    <w:uiPriority w:val="99"/>
    <w:rsid w:val="00A30883"/>
    <w:rPr>
      <w:noProof/>
    </w:rPr>
  </w:style>
  <w:style w:type="character" w:customStyle="1" w:styleId="135">
    <w:name w:val="Заголовок №1 (3)5"/>
    <w:basedOn w:val="13"/>
    <w:uiPriority w:val="99"/>
    <w:rsid w:val="00A30883"/>
  </w:style>
  <w:style w:type="character" w:customStyle="1" w:styleId="1">
    <w:name w:val="Заголовок №1_"/>
    <w:basedOn w:val="DefaultParagraphFont"/>
    <w:link w:val="11"/>
    <w:uiPriority w:val="99"/>
    <w:locked/>
    <w:rsid w:val="00A3088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">
    <w:name w:val="Заголовок №1"/>
    <w:basedOn w:val="1"/>
    <w:uiPriority w:val="99"/>
    <w:rsid w:val="00A30883"/>
  </w:style>
  <w:style w:type="character" w:customStyle="1" w:styleId="15">
    <w:name w:val="Заголовок №15"/>
    <w:basedOn w:val="1"/>
    <w:uiPriority w:val="99"/>
    <w:rsid w:val="00A30883"/>
    <w:rPr>
      <w:noProof/>
    </w:rPr>
  </w:style>
  <w:style w:type="character" w:customStyle="1" w:styleId="12pt">
    <w:name w:val="Заголовок №1 + Интервал 2 pt"/>
    <w:basedOn w:val="1"/>
    <w:uiPriority w:val="99"/>
    <w:rsid w:val="00A30883"/>
    <w:rPr>
      <w:spacing w:val="50"/>
    </w:rPr>
  </w:style>
  <w:style w:type="character" w:customStyle="1" w:styleId="215">
    <w:name w:val="Основной текст (2)15"/>
    <w:basedOn w:val="2"/>
    <w:uiPriority w:val="99"/>
    <w:rsid w:val="00A30883"/>
  </w:style>
  <w:style w:type="character" w:customStyle="1" w:styleId="214">
    <w:name w:val="Основной текст (2)14"/>
    <w:basedOn w:val="2"/>
    <w:uiPriority w:val="99"/>
    <w:rsid w:val="00A30883"/>
    <w:rPr>
      <w:noProof/>
    </w:rPr>
  </w:style>
  <w:style w:type="character" w:customStyle="1" w:styleId="213">
    <w:name w:val="Основной текст (2)13"/>
    <w:basedOn w:val="2"/>
    <w:uiPriority w:val="99"/>
    <w:rsid w:val="00A30883"/>
    <w:rPr>
      <w:noProof/>
    </w:rPr>
  </w:style>
  <w:style w:type="character" w:customStyle="1" w:styleId="65">
    <w:name w:val="Основной текст (6)5"/>
    <w:basedOn w:val="6"/>
    <w:uiPriority w:val="99"/>
    <w:rsid w:val="00A30883"/>
  </w:style>
  <w:style w:type="character" w:customStyle="1" w:styleId="521">
    <w:name w:val="Основной текст (5)21"/>
    <w:basedOn w:val="5"/>
    <w:uiPriority w:val="99"/>
    <w:rsid w:val="00A30883"/>
  </w:style>
  <w:style w:type="character" w:customStyle="1" w:styleId="520">
    <w:name w:val="Основной текст (5)20"/>
    <w:basedOn w:val="5"/>
    <w:uiPriority w:val="99"/>
    <w:rsid w:val="00A30883"/>
    <w:rPr>
      <w:noProof/>
    </w:rPr>
  </w:style>
  <w:style w:type="character" w:customStyle="1" w:styleId="25">
    <w:name w:val="Заголовок №2_"/>
    <w:basedOn w:val="DefaultParagraphFont"/>
    <w:link w:val="211"/>
    <w:uiPriority w:val="99"/>
    <w:locked/>
    <w:rsid w:val="00A3088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4pt">
    <w:name w:val="Заголовок №2 + Интервал 4 pt"/>
    <w:basedOn w:val="25"/>
    <w:uiPriority w:val="99"/>
    <w:rsid w:val="00A30883"/>
    <w:rPr>
      <w:spacing w:val="80"/>
    </w:rPr>
  </w:style>
  <w:style w:type="character" w:customStyle="1" w:styleId="519">
    <w:name w:val="Основной текст (5)19"/>
    <w:basedOn w:val="5"/>
    <w:uiPriority w:val="99"/>
    <w:rsid w:val="00A30883"/>
  </w:style>
  <w:style w:type="character" w:customStyle="1" w:styleId="518">
    <w:name w:val="Основной текст (5)18"/>
    <w:basedOn w:val="5"/>
    <w:uiPriority w:val="99"/>
    <w:rsid w:val="00A30883"/>
    <w:rPr>
      <w:noProof/>
    </w:rPr>
  </w:style>
  <w:style w:type="character" w:customStyle="1" w:styleId="45">
    <w:name w:val="Основной текст (4)5"/>
    <w:basedOn w:val="4"/>
    <w:uiPriority w:val="99"/>
    <w:rsid w:val="00A30883"/>
  </w:style>
  <w:style w:type="character" w:customStyle="1" w:styleId="44">
    <w:name w:val="Основной текст (4)4"/>
    <w:basedOn w:val="4"/>
    <w:uiPriority w:val="99"/>
    <w:rsid w:val="00A30883"/>
  </w:style>
  <w:style w:type="character" w:customStyle="1" w:styleId="7">
    <w:name w:val="Основной текст (7)_"/>
    <w:basedOn w:val="DefaultParagraphFont"/>
    <w:link w:val="70"/>
    <w:uiPriority w:val="99"/>
    <w:locked/>
    <w:rsid w:val="00A30883"/>
    <w:rPr>
      <w:rFonts w:ascii="Times New Roman" w:hAnsi="Times New Roman" w:cs="Times New Roman"/>
      <w:noProof/>
      <w:sz w:val="20"/>
      <w:szCs w:val="20"/>
    </w:rPr>
  </w:style>
  <w:style w:type="character" w:customStyle="1" w:styleId="a2">
    <w:name w:val="Подпись к таблице_"/>
    <w:basedOn w:val="DefaultParagraphFont"/>
    <w:link w:val="14"/>
    <w:uiPriority w:val="99"/>
    <w:locked/>
    <w:rsid w:val="00A30883"/>
    <w:rPr>
      <w:rFonts w:ascii="Times New Roman" w:hAnsi="Times New Roman" w:cs="Times New Roman"/>
      <w:spacing w:val="0"/>
      <w:sz w:val="23"/>
      <w:szCs w:val="23"/>
    </w:rPr>
  </w:style>
  <w:style w:type="character" w:customStyle="1" w:styleId="a3">
    <w:name w:val="Подпись к таблице"/>
    <w:basedOn w:val="a2"/>
    <w:uiPriority w:val="99"/>
    <w:rsid w:val="00A30883"/>
  </w:style>
  <w:style w:type="character" w:customStyle="1" w:styleId="26">
    <w:name w:val="Подпись к таблице2"/>
    <w:basedOn w:val="a2"/>
    <w:uiPriority w:val="99"/>
    <w:rsid w:val="00A30883"/>
    <w:rPr>
      <w:lang w:val="en-US" w:eastAsia="en-US"/>
    </w:rPr>
  </w:style>
  <w:style w:type="character" w:customStyle="1" w:styleId="212">
    <w:name w:val="Основной текст (2)12"/>
    <w:basedOn w:val="2"/>
    <w:uiPriority w:val="99"/>
    <w:rsid w:val="00A30883"/>
  </w:style>
  <w:style w:type="character" w:customStyle="1" w:styleId="2110">
    <w:name w:val="Основной текст (2)11"/>
    <w:basedOn w:val="2"/>
    <w:uiPriority w:val="99"/>
    <w:rsid w:val="00A30883"/>
    <w:rPr>
      <w:noProof/>
    </w:rPr>
  </w:style>
  <w:style w:type="character" w:customStyle="1" w:styleId="2100">
    <w:name w:val="Основной текст (2)10"/>
    <w:basedOn w:val="2"/>
    <w:uiPriority w:val="99"/>
    <w:rsid w:val="00A30883"/>
    <w:rPr>
      <w:noProof/>
    </w:rPr>
  </w:style>
  <w:style w:type="character" w:customStyle="1" w:styleId="64">
    <w:name w:val="Основной текст (6)4"/>
    <w:basedOn w:val="6"/>
    <w:uiPriority w:val="99"/>
    <w:rsid w:val="00A30883"/>
  </w:style>
  <w:style w:type="character" w:customStyle="1" w:styleId="8">
    <w:name w:val="Основной текст (8)_"/>
    <w:basedOn w:val="DefaultParagraphFont"/>
    <w:link w:val="81"/>
    <w:uiPriority w:val="99"/>
    <w:locked/>
    <w:rsid w:val="00A30883"/>
    <w:rPr>
      <w:rFonts w:ascii="Times New Roman" w:hAnsi="Times New Roman" w:cs="Times New Roman"/>
      <w:sz w:val="27"/>
      <w:szCs w:val="27"/>
    </w:rPr>
  </w:style>
  <w:style w:type="character" w:customStyle="1" w:styleId="80">
    <w:name w:val="Основной текст (8)"/>
    <w:basedOn w:val="8"/>
    <w:uiPriority w:val="99"/>
    <w:rsid w:val="00A30883"/>
  </w:style>
  <w:style w:type="character" w:customStyle="1" w:styleId="517">
    <w:name w:val="Основной текст (5)17"/>
    <w:basedOn w:val="5"/>
    <w:uiPriority w:val="99"/>
    <w:rsid w:val="00A30883"/>
  </w:style>
  <w:style w:type="character" w:customStyle="1" w:styleId="516">
    <w:name w:val="Основной текст (5)16"/>
    <w:basedOn w:val="5"/>
    <w:uiPriority w:val="99"/>
    <w:rsid w:val="00A30883"/>
    <w:rPr>
      <w:noProof/>
    </w:rPr>
  </w:style>
  <w:style w:type="character" w:customStyle="1" w:styleId="140">
    <w:name w:val="Заголовок №14"/>
    <w:basedOn w:val="1"/>
    <w:uiPriority w:val="99"/>
    <w:rsid w:val="00A30883"/>
  </w:style>
  <w:style w:type="character" w:customStyle="1" w:styleId="515">
    <w:name w:val="Основной текст (5)15"/>
    <w:basedOn w:val="5"/>
    <w:uiPriority w:val="99"/>
    <w:rsid w:val="00A30883"/>
  </w:style>
  <w:style w:type="character" w:customStyle="1" w:styleId="514">
    <w:name w:val="Основной текст (5)14"/>
    <w:basedOn w:val="5"/>
    <w:uiPriority w:val="99"/>
    <w:rsid w:val="00A30883"/>
    <w:rPr>
      <w:noProof/>
    </w:rPr>
  </w:style>
  <w:style w:type="character" w:customStyle="1" w:styleId="29">
    <w:name w:val="Основной текст (2)9"/>
    <w:basedOn w:val="2"/>
    <w:uiPriority w:val="99"/>
    <w:rsid w:val="00A30883"/>
  </w:style>
  <w:style w:type="character" w:customStyle="1" w:styleId="28">
    <w:name w:val="Основной текст (2)8"/>
    <w:basedOn w:val="2"/>
    <w:uiPriority w:val="99"/>
    <w:rsid w:val="00A30883"/>
    <w:rPr>
      <w:noProof/>
    </w:rPr>
  </w:style>
  <w:style w:type="character" w:customStyle="1" w:styleId="27">
    <w:name w:val="Основной текст (2)7"/>
    <w:basedOn w:val="2"/>
    <w:uiPriority w:val="99"/>
    <w:rsid w:val="00A30883"/>
    <w:rPr>
      <w:noProof/>
    </w:rPr>
  </w:style>
  <w:style w:type="character" w:customStyle="1" w:styleId="63">
    <w:name w:val="Основной текст (6)3"/>
    <w:basedOn w:val="6"/>
    <w:uiPriority w:val="99"/>
    <w:rsid w:val="00A30883"/>
  </w:style>
  <w:style w:type="character" w:customStyle="1" w:styleId="134">
    <w:name w:val="Заголовок №1 (3)4"/>
    <w:basedOn w:val="13"/>
    <w:uiPriority w:val="99"/>
    <w:rsid w:val="00A30883"/>
  </w:style>
  <w:style w:type="character" w:customStyle="1" w:styleId="513">
    <w:name w:val="Основной текст (5)13"/>
    <w:basedOn w:val="5"/>
    <w:uiPriority w:val="99"/>
    <w:rsid w:val="00A30883"/>
  </w:style>
  <w:style w:type="character" w:customStyle="1" w:styleId="512">
    <w:name w:val="Основной текст (5)12"/>
    <w:basedOn w:val="5"/>
    <w:uiPriority w:val="99"/>
    <w:rsid w:val="00A30883"/>
    <w:rPr>
      <w:noProof/>
    </w:rPr>
  </w:style>
  <w:style w:type="character" w:customStyle="1" w:styleId="4pt">
    <w:name w:val="Основной текст + Интервал 4 pt"/>
    <w:basedOn w:val="BodyTextChar"/>
    <w:uiPriority w:val="99"/>
    <w:rsid w:val="00A30883"/>
    <w:rPr>
      <w:spacing w:val="90"/>
    </w:rPr>
  </w:style>
  <w:style w:type="character" w:customStyle="1" w:styleId="54pt">
    <w:name w:val="Основной текст (5) + Интервал 4 pt"/>
    <w:basedOn w:val="5"/>
    <w:uiPriority w:val="99"/>
    <w:rsid w:val="00A30883"/>
    <w:rPr>
      <w:spacing w:val="80"/>
    </w:rPr>
  </w:style>
  <w:style w:type="character" w:customStyle="1" w:styleId="511">
    <w:name w:val="Основной текст (5)11"/>
    <w:basedOn w:val="5"/>
    <w:uiPriority w:val="99"/>
    <w:rsid w:val="00A30883"/>
  </w:style>
  <w:style w:type="character" w:customStyle="1" w:styleId="510">
    <w:name w:val="Основной текст (5)10"/>
    <w:basedOn w:val="5"/>
    <w:uiPriority w:val="99"/>
    <w:rsid w:val="00A30883"/>
    <w:rPr>
      <w:noProof/>
    </w:rPr>
  </w:style>
  <w:style w:type="character" w:customStyle="1" w:styleId="59">
    <w:name w:val="Основной текст (5)9"/>
    <w:basedOn w:val="5"/>
    <w:uiPriority w:val="99"/>
    <w:rsid w:val="00A30883"/>
  </w:style>
  <w:style w:type="character" w:customStyle="1" w:styleId="43">
    <w:name w:val="Основной текст (4)3"/>
    <w:basedOn w:val="4"/>
    <w:uiPriority w:val="99"/>
    <w:rsid w:val="00A30883"/>
  </w:style>
  <w:style w:type="character" w:customStyle="1" w:styleId="42">
    <w:name w:val="Основной текст (4)2"/>
    <w:basedOn w:val="4"/>
    <w:uiPriority w:val="99"/>
    <w:rsid w:val="00A30883"/>
    <w:rPr>
      <w:noProof/>
    </w:rPr>
  </w:style>
  <w:style w:type="character" w:customStyle="1" w:styleId="58">
    <w:name w:val="Основной текст (5)8"/>
    <w:basedOn w:val="5"/>
    <w:uiPriority w:val="99"/>
    <w:rsid w:val="00A30883"/>
  </w:style>
  <w:style w:type="character" w:customStyle="1" w:styleId="260">
    <w:name w:val="Основной текст (2)6"/>
    <w:basedOn w:val="2"/>
    <w:uiPriority w:val="99"/>
    <w:rsid w:val="00A30883"/>
  </w:style>
  <w:style w:type="character" w:customStyle="1" w:styleId="250">
    <w:name w:val="Основной текст (2)5"/>
    <w:basedOn w:val="2"/>
    <w:uiPriority w:val="99"/>
    <w:rsid w:val="00A30883"/>
    <w:rPr>
      <w:noProof/>
    </w:rPr>
  </w:style>
  <w:style w:type="character" w:customStyle="1" w:styleId="240">
    <w:name w:val="Основной текст (2)4"/>
    <w:basedOn w:val="2"/>
    <w:uiPriority w:val="99"/>
    <w:rsid w:val="00A30883"/>
    <w:rPr>
      <w:noProof/>
    </w:rPr>
  </w:style>
  <w:style w:type="character" w:customStyle="1" w:styleId="62">
    <w:name w:val="Основной текст (6)2"/>
    <w:basedOn w:val="6"/>
    <w:uiPriority w:val="99"/>
    <w:rsid w:val="00A30883"/>
  </w:style>
  <w:style w:type="character" w:customStyle="1" w:styleId="133">
    <w:name w:val="Заголовок №1 (3)3"/>
    <w:basedOn w:val="13"/>
    <w:uiPriority w:val="99"/>
    <w:rsid w:val="00A30883"/>
  </w:style>
  <w:style w:type="character" w:customStyle="1" w:styleId="9">
    <w:name w:val="Основной текст (9)_"/>
    <w:basedOn w:val="DefaultParagraphFont"/>
    <w:link w:val="91"/>
    <w:uiPriority w:val="99"/>
    <w:locked/>
    <w:rsid w:val="00A30883"/>
    <w:rPr>
      <w:rFonts w:ascii="SimHei" w:eastAsia="SimHei" w:cs="SimHei"/>
      <w:spacing w:val="0"/>
      <w:sz w:val="26"/>
      <w:szCs w:val="26"/>
    </w:rPr>
  </w:style>
  <w:style w:type="character" w:customStyle="1" w:styleId="90">
    <w:name w:val="Основной текст (9)"/>
    <w:basedOn w:val="9"/>
    <w:uiPriority w:val="99"/>
    <w:rsid w:val="00A30883"/>
  </w:style>
  <w:style w:type="character" w:customStyle="1" w:styleId="57">
    <w:name w:val="Основной текст (5)7"/>
    <w:basedOn w:val="5"/>
    <w:uiPriority w:val="99"/>
    <w:rsid w:val="00A30883"/>
  </w:style>
  <w:style w:type="character" w:customStyle="1" w:styleId="56">
    <w:name w:val="Основной текст (5)6"/>
    <w:basedOn w:val="5"/>
    <w:uiPriority w:val="99"/>
    <w:rsid w:val="00A30883"/>
    <w:rPr>
      <w:noProof/>
    </w:rPr>
  </w:style>
  <w:style w:type="character" w:customStyle="1" w:styleId="54pt1">
    <w:name w:val="Основной текст (5) + Интервал 4 pt1"/>
    <w:basedOn w:val="5"/>
    <w:uiPriority w:val="99"/>
    <w:rsid w:val="00A30883"/>
    <w:rPr>
      <w:spacing w:val="80"/>
    </w:rPr>
  </w:style>
  <w:style w:type="character" w:customStyle="1" w:styleId="132">
    <w:name w:val="Заголовок №13"/>
    <w:basedOn w:val="1"/>
    <w:uiPriority w:val="99"/>
    <w:rsid w:val="00A30883"/>
  </w:style>
  <w:style w:type="character" w:customStyle="1" w:styleId="122">
    <w:name w:val="Заголовок №12"/>
    <w:basedOn w:val="1"/>
    <w:uiPriority w:val="99"/>
    <w:rsid w:val="00A30883"/>
    <w:rPr>
      <w:noProof/>
    </w:rPr>
  </w:style>
  <w:style w:type="character" w:customStyle="1" w:styleId="2a">
    <w:name w:val="Заголовок №2"/>
    <w:basedOn w:val="25"/>
    <w:uiPriority w:val="99"/>
    <w:rsid w:val="00A30883"/>
  </w:style>
  <w:style w:type="character" w:customStyle="1" w:styleId="270">
    <w:name w:val="Заголовок №27"/>
    <w:basedOn w:val="25"/>
    <w:uiPriority w:val="99"/>
    <w:rsid w:val="00A30883"/>
    <w:rPr>
      <w:noProof/>
    </w:rPr>
  </w:style>
  <w:style w:type="character" w:customStyle="1" w:styleId="261">
    <w:name w:val="Заголовок №26"/>
    <w:basedOn w:val="25"/>
    <w:uiPriority w:val="99"/>
    <w:rsid w:val="00A30883"/>
  </w:style>
  <w:style w:type="character" w:customStyle="1" w:styleId="251">
    <w:name w:val="Заголовок №25"/>
    <w:basedOn w:val="25"/>
    <w:uiPriority w:val="99"/>
    <w:rsid w:val="00A30883"/>
  </w:style>
  <w:style w:type="character" w:customStyle="1" w:styleId="241">
    <w:name w:val="Заголовок №24"/>
    <w:basedOn w:val="25"/>
    <w:uiPriority w:val="99"/>
    <w:rsid w:val="00A30883"/>
  </w:style>
  <w:style w:type="character" w:customStyle="1" w:styleId="230">
    <w:name w:val="Заголовок №23"/>
    <w:basedOn w:val="25"/>
    <w:uiPriority w:val="99"/>
    <w:rsid w:val="00A30883"/>
    <w:rPr>
      <w:noProof/>
    </w:rPr>
  </w:style>
  <w:style w:type="character" w:customStyle="1" w:styleId="226">
    <w:name w:val="Заголовок №22"/>
    <w:basedOn w:val="25"/>
    <w:uiPriority w:val="99"/>
    <w:rsid w:val="00A30883"/>
  </w:style>
  <w:style w:type="character" w:customStyle="1" w:styleId="a4">
    <w:name w:val="Подпись к картинке_"/>
    <w:basedOn w:val="DefaultParagraphFont"/>
    <w:link w:val="16"/>
    <w:uiPriority w:val="99"/>
    <w:locked/>
    <w:rsid w:val="00A3088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5">
    <w:name w:val="Подпись к картинке"/>
    <w:basedOn w:val="a4"/>
    <w:uiPriority w:val="99"/>
    <w:rsid w:val="00A30883"/>
  </w:style>
  <w:style w:type="character" w:customStyle="1" w:styleId="2b">
    <w:name w:val="Подпись к картинке2"/>
    <w:basedOn w:val="a4"/>
    <w:uiPriority w:val="99"/>
    <w:rsid w:val="00A30883"/>
    <w:rPr>
      <w:noProof/>
    </w:rPr>
  </w:style>
  <w:style w:type="character" w:customStyle="1" w:styleId="231">
    <w:name w:val="Основной текст (2)3"/>
    <w:basedOn w:val="2"/>
    <w:uiPriority w:val="99"/>
    <w:rsid w:val="00A30883"/>
  </w:style>
  <w:style w:type="character" w:customStyle="1" w:styleId="227">
    <w:name w:val="Основной текст (2)2"/>
    <w:basedOn w:val="2"/>
    <w:uiPriority w:val="99"/>
    <w:rsid w:val="00A30883"/>
    <w:rPr>
      <w:noProof/>
    </w:rPr>
  </w:style>
  <w:style w:type="character" w:customStyle="1" w:styleId="1320">
    <w:name w:val="Заголовок №1 (3)2"/>
    <w:basedOn w:val="13"/>
    <w:uiPriority w:val="99"/>
    <w:rsid w:val="00A30883"/>
  </w:style>
  <w:style w:type="character" w:customStyle="1" w:styleId="232">
    <w:name w:val="Подпись к картинке (2)3"/>
    <w:basedOn w:val="22"/>
    <w:uiPriority w:val="99"/>
    <w:rsid w:val="00A30883"/>
  </w:style>
  <w:style w:type="character" w:customStyle="1" w:styleId="228">
    <w:name w:val="Подпись к картинке (2)2"/>
    <w:basedOn w:val="22"/>
    <w:uiPriority w:val="99"/>
    <w:rsid w:val="00A30883"/>
    <w:rPr>
      <w:noProof/>
    </w:rPr>
  </w:style>
  <w:style w:type="character" w:customStyle="1" w:styleId="55">
    <w:name w:val="Основной текст (5)5"/>
    <w:basedOn w:val="5"/>
    <w:uiPriority w:val="99"/>
    <w:rsid w:val="00A30883"/>
  </w:style>
  <w:style w:type="character" w:customStyle="1" w:styleId="54">
    <w:name w:val="Основной текст (5)4"/>
    <w:basedOn w:val="5"/>
    <w:uiPriority w:val="99"/>
    <w:rsid w:val="00A30883"/>
    <w:rPr>
      <w:noProof/>
    </w:rPr>
  </w:style>
  <w:style w:type="character" w:customStyle="1" w:styleId="13pt2">
    <w:name w:val="Основной текст + 13 pt2"/>
    <w:aliases w:val="Полужирный3"/>
    <w:basedOn w:val="BodyTextChar"/>
    <w:uiPriority w:val="99"/>
    <w:rsid w:val="00A30883"/>
    <w:rPr>
      <w:b/>
      <w:bCs/>
      <w:sz w:val="26"/>
      <w:szCs w:val="26"/>
    </w:rPr>
  </w:style>
  <w:style w:type="character" w:customStyle="1" w:styleId="13pt1">
    <w:name w:val="Основной текст + 13 pt1"/>
    <w:aliases w:val="Полужирный2"/>
    <w:basedOn w:val="BodyTextChar"/>
    <w:uiPriority w:val="99"/>
    <w:rsid w:val="00A30883"/>
    <w:rPr>
      <w:b/>
      <w:bCs/>
      <w:noProof/>
      <w:sz w:val="26"/>
      <w:szCs w:val="26"/>
    </w:rPr>
  </w:style>
  <w:style w:type="character" w:customStyle="1" w:styleId="MicrosoftSansSerif">
    <w:name w:val="Основной текст + Microsoft Sans Serif"/>
    <w:aliases w:val="Полужирный1"/>
    <w:basedOn w:val="BodyTextChar"/>
    <w:uiPriority w:val="99"/>
    <w:rsid w:val="00A30883"/>
    <w:rPr>
      <w:rFonts w:ascii="Microsoft Sans Serif" w:hAnsi="Microsoft Sans Serif" w:cs="Microsoft Sans Serif"/>
      <w:b/>
      <w:bCs/>
    </w:rPr>
  </w:style>
  <w:style w:type="character" w:customStyle="1" w:styleId="53">
    <w:name w:val="Основной текст (5)3"/>
    <w:basedOn w:val="5"/>
    <w:uiPriority w:val="99"/>
    <w:rsid w:val="00A30883"/>
  </w:style>
  <w:style w:type="character" w:customStyle="1" w:styleId="52">
    <w:name w:val="Основной текст (5)2"/>
    <w:basedOn w:val="5"/>
    <w:uiPriority w:val="99"/>
    <w:rsid w:val="00A30883"/>
    <w:rPr>
      <w:noProof/>
    </w:rPr>
  </w:style>
  <w:style w:type="paragraph" w:customStyle="1" w:styleId="21">
    <w:name w:val="Основной текст (2)1"/>
    <w:basedOn w:val="Normal"/>
    <w:link w:val="2"/>
    <w:uiPriority w:val="99"/>
    <w:rsid w:val="00A30883"/>
    <w:pPr>
      <w:shd w:val="clear" w:color="auto" w:fill="FFFFFF"/>
      <w:spacing w:line="226" w:lineRule="exact"/>
      <w:jc w:val="center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customStyle="1" w:styleId="121">
    <w:name w:val="Заголовок №1 (2)1"/>
    <w:basedOn w:val="Normal"/>
    <w:link w:val="12"/>
    <w:uiPriority w:val="99"/>
    <w:rsid w:val="00A30883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31">
    <w:name w:val="Основной текст (3)1"/>
    <w:basedOn w:val="Normal"/>
    <w:link w:val="3"/>
    <w:uiPriority w:val="99"/>
    <w:rsid w:val="00A30883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Normal"/>
    <w:link w:val="4"/>
    <w:uiPriority w:val="99"/>
    <w:rsid w:val="00A30883"/>
    <w:pPr>
      <w:shd w:val="clear" w:color="auto" w:fill="FFFFFF"/>
      <w:spacing w:after="300" w:line="274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1">
    <w:name w:val="Колонтитул"/>
    <w:basedOn w:val="Normal"/>
    <w:link w:val="a0"/>
    <w:uiPriority w:val="99"/>
    <w:rsid w:val="00A30883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Normal"/>
    <w:link w:val="5"/>
    <w:uiPriority w:val="99"/>
    <w:rsid w:val="00A30883"/>
    <w:pPr>
      <w:shd w:val="clear" w:color="auto" w:fill="FFFFFF"/>
      <w:spacing w:before="30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Normal"/>
    <w:link w:val="6"/>
    <w:uiPriority w:val="99"/>
    <w:rsid w:val="00A30883"/>
    <w:pPr>
      <w:shd w:val="clear" w:color="auto" w:fill="FFFFFF"/>
      <w:spacing w:line="240" w:lineRule="atLeast"/>
    </w:pPr>
    <w:rPr>
      <w:rFonts w:ascii="Microsoft Sans Serif" w:hAnsi="Microsoft Sans Serif" w:cs="Microsoft Sans Serif"/>
      <w:b/>
      <w:bCs/>
      <w:color w:val="auto"/>
      <w:sz w:val="25"/>
      <w:szCs w:val="25"/>
    </w:rPr>
  </w:style>
  <w:style w:type="paragraph" w:customStyle="1" w:styleId="131">
    <w:name w:val="Заголовок №1 (3)1"/>
    <w:basedOn w:val="Normal"/>
    <w:link w:val="13"/>
    <w:uiPriority w:val="99"/>
    <w:rsid w:val="00A30883"/>
    <w:pPr>
      <w:shd w:val="clear" w:color="auto" w:fill="FFFFFF"/>
      <w:spacing w:line="240" w:lineRule="atLeast"/>
      <w:outlineLvl w:val="0"/>
    </w:pPr>
    <w:rPr>
      <w:rFonts w:ascii="Microsoft Sans Serif" w:hAnsi="Microsoft Sans Serif" w:cs="Microsoft Sans Serif"/>
      <w:b/>
      <w:bCs/>
      <w:color w:val="auto"/>
      <w:sz w:val="25"/>
      <w:szCs w:val="25"/>
    </w:rPr>
  </w:style>
  <w:style w:type="paragraph" w:customStyle="1" w:styleId="210">
    <w:name w:val="Подпись к картинке (2)1"/>
    <w:basedOn w:val="Normal"/>
    <w:link w:val="22"/>
    <w:uiPriority w:val="99"/>
    <w:rsid w:val="00A30883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1">
    <w:name w:val="Заголовок №11"/>
    <w:basedOn w:val="Normal"/>
    <w:link w:val="1"/>
    <w:uiPriority w:val="99"/>
    <w:rsid w:val="00A30883"/>
    <w:pPr>
      <w:shd w:val="clear" w:color="auto" w:fill="FFFFFF"/>
      <w:spacing w:before="360" w:line="322" w:lineRule="exac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1">
    <w:name w:val="Заголовок №21"/>
    <w:basedOn w:val="Normal"/>
    <w:link w:val="25"/>
    <w:uiPriority w:val="99"/>
    <w:rsid w:val="00A30883"/>
    <w:pPr>
      <w:shd w:val="clear" w:color="auto" w:fill="FFFFFF"/>
      <w:spacing w:before="300" w:after="360" w:line="240" w:lineRule="atLeast"/>
      <w:ind w:hanging="1220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0">
    <w:name w:val="Основной текст (7)"/>
    <w:basedOn w:val="Normal"/>
    <w:link w:val="7"/>
    <w:uiPriority w:val="99"/>
    <w:rsid w:val="00A3088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4">
    <w:name w:val="Подпись к таблице1"/>
    <w:basedOn w:val="Normal"/>
    <w:link w:val="a2"/>
    <w:uiPriority w:val="99"/>
    <w:rsid w:val="00A3088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Normal"/>
    <w:link w:val="8"/>
    <w:uiPriority w:val="99"/>
    <w:rsid w:val="00A3088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91">
    <w:name w:val="Основной текст (9)1"/>
    <w:basedOn w:val="Normal"/>
    <w:link w:val="9"/>
    <w:uiPriority w:val="99"/>
    <w:rsid w:val="00A30883"/>
    <w:pPr>
      <w:shd w:val="clear" w:color="auto" w:fill="FFFFFF"/>
      <w:spacing w:line="240" w:lineRule="atLeast"/>
    </w:pPr>
    <w:rPr>
      <w:rFonts w:ascii="SimHei" w:eastAsia="SimHei" w:cs="SimHei"/>
      <w:color w:val="auto"/>
      <w:sz w:val="26"/>
      <w:szCs w:val="26"/>
    </w:rPr>
  </w:style>
  <w:style w:type="paragraph" w:customStyle="1" w:styleId="16">
    <w:name w:val="Подпись к картинке1"/>
    <w:basedOn w:val="Normal"/>
    <w:link w:val="a4"/>
    <w:uiPriority w:val="99"/>
    <w:rsid w:val="00A30883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2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B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8</Pages>
  <Words>1292</Words>
  <Characters>7367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</dc:creator>
  <cp:keywords/>
  <dc:description/>
  <cp:lastModifiedBy>СП Кебячевский с/с</cp:lastModifiedBy>
  <cp:revision>12</cp:revision>
  <dcterms:created xsi:type="dcterms:W3CDTF">2013-09-17T10:14:00Z</dcterms:created>
  <dcterms:modified xsi:type="dcterms:W3CDTF">2013-11-11T11:43:00Z</dcterms:modified>
</cp:coreProperties>
</file>