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58" w:type="dxa"/>
        <w:tblInd w:w="-1238" w:type="dxa"/>
        <w:tblLayout w:type="fixed"/>
        <w:tblLook w:val="00A0"/>
      </w:tblPr>
      <w:tblGrid>
        <w:gridCol w:w="4955"/>
        <w:gridCol w:w="1703"/>
        <w:gridCol w:w="4800"/>
      </w:tblGrid>
      <w:tr w:rsidR="003825B4" w:rsidRPr="007F19CF" w:rsidTr="00EE505D">
        <w:trPr>
          <w:trHeight w:val="2215"/>
        </w:trPr>
        <w:tc>
          <w:tcPr>
            <w:tcW w:w="4955" w:type="dxa"/>
          </w:tcPr>
          <w:p w:rsidR="003825B4" w:rsidRPr="007F19CF" w:rsidRDefault="003825B4" w:rsidP="007F19CF">
            <w:pPr>
              <w:tabs>
                <w:tab w:val="center" w:pos="4153"/>
                <w:tab w:val="right" w:pos="8306"/>
              </w:tabs>
              <w:rPr>
                <w:rFonts w:ascii="Century Bash" w:hAnsi="Century Bash" w:cs="Times New Roman"/>
                <w:color w:val="auto"/>
                <w:sz w:val="14"/>
                <w:szCs w:val="20"/>
              </w:rPr>
            </w:pPr>
          </w:p>
        </w:tc>
        <w:tc>
          <w:tcPr>
            <w:tcW w:w="1703" w:type="dxa"/>
            <w:tcMar>
              <w:top w:w="0" w:type="dxa"/>
              <w:left w:w="0" w:type="dxa"/>
              <w:bottom w:w="0" w:type="dxa"/>
              <w:right w:w="0" w:type="dxa"/>
            </w:tcMar>
            <w:vAlign w:val="center"/>
          </w:tcPr>
          <w:p w:rsidR="003825B4" w:rsidRPr="007F19CF" w:rsidRDefault="003825B4" w:rsidP="007F19CF">
            <w:pPr>
              <w:tabs>
                <w:tab w:val="center" w:pos="4153"/>
                <w:tab w:val="right" w:pos="8306"/>
              </w:tabs>
              <w:jc w:val="center"/>
              <w:rPr>
                <w:rFonts w:ascii="Times New Roman" w:hAnsi="Times New Roman" w:cs="Times New Roman"/>
                <w:color w:val="auto"/>
                <w:sz w:val="28"/>
                <w:szCs w:val="20"/>
              </w:rPr>
            </w:pPr>
          </w:p>
        </w:tc>
        <w:tc>
          <w:tcPr>
            <w:tcW w:w="4800" w:type="dxa"/>
          </w:tcPr>
          <w:p w:rsidR="003825B4" w:rsidRPr="007F19CF" w:rsidRDefault="003825B4" w:rsidP="007F19CF">
            <w:pPr>
              <w:tabs>
                <w:tab w:val="center" w:pos="4153"/>
                <w:tab w:val="right" w:pos="8306"/>
              </w:tabs>
              <w:jc w:val="right"/>
              <w:rPr>
                <w:rFonts w:ascii="Century Bash" w:hAnsi="Century Bash" w:cs="Times New Roman"/>
                <w:color w:val="auto"/>
                <w:sz w:val="14"/>
                <w:szCs w:val="20"/>
              </w:rPr>
            </w:pPr>
          </w:p>
        </w:tc>
      </w:tr>
    </w:tbl>
    <w:p w:rsidR="003825B4" w:rsidRPr="007F19CF" w:rsidRDefault="003825B4" w:rsidP="007F19CF">
      <w:pPr>
        <w:tabs>
          <w:tab w:val="center" w:pos="4153"/>
          <w:tab w:val="right" w:pos="8306"/>
        </w:tabs>
        <w:rPr>
          <w:rFonts w:ascii="Times New Roman" w:hAnsi="Times New Roman" w:cs="Times New Roman"/>
          <w:b/>
          <w:color w:val="auto"/>
          <w:sz w:val="28"/>
          <w:szCs w:val="20"/>
        </w:rPr>
      </w:pPr>
      <w:r>
        <w:rPr>
          <w:noProof/>
        </w:rPr>
        <w:pict>
          <v:line id="Прямая соединительная линия 2" o:spid="_x0000_s1026" style="position:absolute;z-index:251658240;visibility:visible;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" o:allowincell="f" strokeweight="2.25pt"/>
        </w:pict>
      </w:r>
    </w:p>
    <w:p w:rsidR="003825B4" w:rsidRPr="007F19CF" w:rsidRDefault="003825B4" w:rsidP="007F19CF">
      <w:pPr>
        <w:tabs>
          <w:tab w:val="right" w:pos="9751"/>
        </w:tabs>
        <w:rPr>
          <w:rFonts w:ascii="Times New Roman" w:hAnsi="Times New Roman" w:cs="Times New Roman"/>
          <w:b/>
          <w:color w:val="auto"/>
          <w:szCs w:val="20"/>
        </w:rPr>
      </w:pPr>
      <w:r w:rsidRPr="007F19CF">
        <w:rPr>
          <w:rFonts w:ascii="Times New Roman" w:hAnsi="Times New Roman" w:cs="Times New Roman"/>
          <w:b/>
          <w:color w:val="auto"/>
          <w:szCs w:val="20"/>
        </w:rPr>
        <w:t xml:space="preserve">              КАРАР                                                                             ПОСТАНОВЛЕНИЕ</w:t>
      </w:r>
    </w:p>
    <w:p w:rsidR="003825B4" w:rsidRPr="007F19CF" w:rsidRDefault="003825B4" w:rsidP="007F19CF">
      <w:pPr>
        <w:tabs>
          <w:tab w:val="center" w:pos="4153"/>
          <w:tab w:val="right" w:pos="8306"/>
        </w:tabs>
        <w:rPr>
          <w:rFonts w:ascii="Times New Roman" w:hAnsi="Times New Roman" w:cs="Times New Roman"/>
          <w:b/>
          <w:color w:val="auto"/>
        </w:rPr>
      </w:pPr>
      <w:r w:rsidRPr="007F19CF">
        <w:rPr>
          <w:rFonts w:ascii="Times New Roman" w:hAnsi="Times New Roman" w:cs="Times New Roman"/>
          <w:bCs/>
          <w:color w:val="auto"/>
        </w:rPr>
        <w:t>«</w:t>
      </w:r>
      <w:r>
        <w:rPr>
          <w:rFonts w:ascii="Times New Roman" w:hAnsi="Times New Roman" w:cs="Times New Roman"/>
          <w:bCs/>
          <w:color w:val="auto"/>
        </w:rPr>
        <w:t>02</w:t>
      </w:r>
      <w:r w:rsidRPr="007F19CF">
        <w:rPr>
          <w:rFonts w:ascii="Times New Roman" w:hAnsi="Times New Roman" w:cs="Times New Roman"/>
          <w:bCs/>
          <w:color w:val="auto"/>
        </w:rPr>
        <w:t xml:space="preserve">» </w:t>
      </w:r>
      <w:r>
        <w:rPr>
          <w:rFonts w:ascii="Times New Roman" w:hAnsi="Times New Roman" w:cs="Times New Roman"/>
          <w:bCs/>
          <w:color w:val="auto"/>
        </w:rPr>
        <w:t>октябрь</w:t>
      </w:r>
      <w:r w:rsidRPr="007F19CF">
        <w:rPr>
          <w:rFonts w:ascii="Times New Roman" w:hAnsi="Times New Roman" w:cs="Times New Roman"/>
          <w:bCs/>
          <w:color w:val="auto"/>
        </w:rPr>
        <w:t xml:space="preserve"> 201</w:t>
      </w:r>
      <w:r>
        <w:rPr>
          <w:rFonts w:ascii="Times New Roman" w:hAnsi="Times New Roman" w:cs="Times New Roman"/>
          <w:bCs/>
          <w:color w:val="auto"/>
        </w:rPr>
        <w:t>3</w:t>
      </w:r>
      <w:r w:rsidRPr="007F19CF">
        <w:rPr>
          <w:rFonts w:ascii="Times New Roman" w:hAnsi="Times New Roman" w:cs="Times New Roman"/>
          <w:bCs/>
          <w:color w:val="auto"/>
        </w:rPr>
        <w:t xml:space="preserve"> й.                                       </w:t>
      </w:r>
      <w:r w:rsidRPr="007F19CF">
        <w:rPr>
          <w:rFonts w:ascii="Times New Roman" w:hAnsi="Times New Roman" w:cs="Times New Roman"/>
          <w:b/>
          <w:color w:val="auto"/>
        </w:rPr>
        <w:t>№</w:t>
      </w:r>
      <w:r>
        <w:rPr>
          <w:rFonts w:ascii="Times New Roman" w:hAnsi="Times New Roman" w:cs="Times New Roman"/>
          <w:b/>
          <w:color w:val="auto"/>
        </w:rPr>
        <w:t>17</w:t>
      </w:r>
      <w:r w:rsidRPr="007F19CF">
        <w:rPr>
          <w:rFonts w:ascii="Times New Roman" w:hAnsi="Times New Roman" w:cs="Times New Roman"/>
          <w:bCs/>
          <w:color w:val="auto"/>
        </w:rPr>
        <w:t xml:space="preserve">                     «</w:t>
      </w:r>
      <w:r>
        <w:rPr>
          <w:rFonts w:ascii="Times New Roman" w:hAnsi="Times New Roman" w:cs="Times New Roman"/>
          <w:bCs/>
          <w:color w:val="auto"/>
        </w:rPr>
        <w:t>02</w:t>
      </w:r>
      <w:r w:rsidRPr="007F19CF">
        <w:rPr>
          <w:rFonts w:ascii="Times New Roman" w:hAnsi="Times New Roman" w:cs="Times New Roman"/>
          <w:bCs/>
          <w:color w:val="auto"/>
        </w:rPr>
        <w:t xml:space="preserve">» </w:t>
      </w:r>
      <w:r>
        <w:rPr>
          <w:rFonts w:ascii="Times New Roman" w:hAnsi="Times New Roman" w:cs="Times New Roman"/>
          <w:bCs/>
          <w:color w:val="auto"/>
        </w:rPr>
        <w:t>октября</w:t>
      </w:r>
      <w:r w:rsidRPr="007F19CF">
        <w:rPr>
          <w:rFonts w:ascii="Times New Roman" w:hAnsi="Times New Roman" w:cs="Times New Roman"/>
          <w:bCs/>
          <w:color w:val="auto"/>
        </w:rPr>
        <w:t xml:space="preserve"> </w:t>
      </w:r>
      <w:smartTag w:uri="urn:schemas-microsoft-com:office:smarttags" w:element="metricconverter">
        <w:smartTagPr>
          <w:attr w:name="ProductID" w:val="2013 г"/>
        </w:smartTagPr>
        <w:r w:rsidRPr="007F19CF">
          <w:rPr>
            <w:rFonts w:ascii="Times New Roman" w:hAnsi="Times New Roman" w:cs="Times New Roman"/>
            <w:bCs/>
            <w:color w:val="auto"/>
          </w:rPr>
          <w:t>201</w:t>
        </w:r>
        <w:r>
          <w:rPr>
            <w:rFonts w:ascii="Times New Roman" w:hAnsi="Times New Roman" w:cs="Times New Roman"/>
            <w:bCs/>
            <w:color w:val="auto"/>
          </w:rPr>
          <w:t>3</w:t>
        </w:r>
        <w:r w:rsidRPr="007F19CF">
          <w:rPr>
            <w:rFonts w:ascii="Times New Roman" w:hAnsi="Times New Roman" w:cs="Times New Roman"/>
            <w:bCs/>
            <w:color w:val="auto"/>
          </w:rPr>
          <w:t xml:space="preserve"> г</w:t>
        </w:r>
      </w:smartTag>
      <w:r w:rsidRPr="007F19CF">
        <w:rPr>
          <w:rFonts w:ascii="Times New Roman" w:hAnsi="Times New Roman" w:cs="Times New Roman"/>
          <w:bCs/>
          <w:color w:val="auto"/>
        </w:rPr>
        <w:t>.</w:t>
      </w:r>
    </w:p>
    <w:p w:rsidR="003825B4" w:rsidRPr="007F19CF" w:rsidRDefault="003825B4" w:rsidP="007F19CF">
      <w:pPr>
        <w:rPr>
          <w:rFonts w:ascii="Times New Roman" w:hAnsi="Times New Roman" w:cs="Times New Roman"/>
          <w:color w:val="auto"/>
          <w:sz w:val="26"/>
          <w:szCs w:val="26"/>
        </w:rPr>
      </w:pPr>
      <w:r w:rsidRPr="007F19CF">
        <w:rPr>
          <w:rFonts w:ascii="Times New Roman" w:hAnsi="Times New Roman" w:cs="Times New Roman"/>
          <w:color w:val="auto"/>
          <w:sz w:val="26"/>
          <w:szCs w:val="26"/>
        </w:rPr>
        <w:tab/>
      </w:r>
      <w:r w:rsidRPr="007F19CF">
        <w:rPr>
          <w:rFonts w:ascii="Times New Roman" w:hAnsi="Times New Roman" w:cs="Times New Roman"/>
          <w:color w:val="auto"/>
          <w:sz w:val="26"/>
          <w:szCs w:val="26"/>
        </w:rPr>
        <w:tab/>
      </w:r>
      <w:r w:rsidRPr="007F19CF">
        <w:rPr>
          <w:rFonts w:ascii="Times New Roman" w:hAnsi="Times New Roman" w:cs="Times New Roman"/>
          <w:color w:val="auto"/>
          <w:sz w:val="26"/>
          <w:szCs w:val="26"/>
        </w:rPr>
        <w:tab/>
      </w:r>
    </w:p>
    <w:p w:rsidR="003825B4" w:rsidRDefault="003825B4" w:rsidP="002A1C8D">
      <w:pPr>
        <w:sectPr w:rsidR="003825B4" w:rsidSect="007F19CF">
          <w:footerReference w:type="default" r:id="rId7"/>
          <w:pgSz w:w="11905" w:h="16837"/>
          <w:pgMar w:top="851" w:right="1395" w:bottom="544" w:left="1406" w:header="0" w:footer="6" w:gutter="0"/>
          <w:cols w:space="720"/>
          <w:noEndnote/>
          <w:docGrid w:linePitch="360"/>
        </w:sectPr>
      </w:pPr>
    </w:p>
    <w:p w:rsidR="003825B4" w:rsidRDefault="003825B4">
      <w:pPr>
        <w:rPr>
          <w:color w:val="auto"/>
          <w:sz w:val="2"/>
          <w:szCs w:val="2"/>
        </w:rPr>
        <w:sectPr w:rsidR="003825B4">
          <w:type w:val="continuous"/>
          <w:pgSz w:w="11905" w:h="16837"/>
          <w:pgMar w:top="0" w:right="0" w:bottom="0" w:left="0" w:header="0" w:footer="3" w:gutter="0"/>
          <w:cols w:space="720"/>
          <w:noEndnote/>
          <w:docGrid w:linePitch="360"/>
        </w:sectPr>
      </w:pPr>
    </w:p>
    <w:p w:rsidR="003825B4" w:rsidRDefault="003825B4">
      <w:pPr>
        <w:rPr>
          <w:color w:val="auto"/>
          <w:sz w:val="2"/>
          <w:szCs w:val="2"/>
        </w:rPr>
        <w:sectPr w:rsidR="003825B4">
          <w:footerReference w:type="even" r:id="rId8"/>
          <w:footerReference w:type="default" r:id="rId9"/>
          <w:type w:val="continuous"/>
          <w:pgSz w:w="11905" w:h="16837"/>
          <w:pgMar w:top="0" w:right="0" w:bottom="0" w:left="0" w:header="0" w:footer="3" w:gutter="0"/>
          <w:cols w:space="720"/>
          <w:noEndnote/>
          <w:docGrid w:linePitch="360"/>
        </w:sectPr>
      </w:pPr>
    </w:p>
    <w:p w:rsidR="003825B4" w:rsidRDefault="003825B4">
      <w:pPr>
        <w:pStyle w:val="51"/>
        <w:shd w:val="clear" w:color="auto" w:fill="auto"/>
        <w:spacing w:before="0" w:line="341" w:lineRule="exact"/>
        <w:rPr>
          <w:rStyle w:val="513"/>
          <w:b/>
          <w:bCs/>
        </w:rPr>
      </w:pPr>
      <w:r>
        <w:rPr>
          <w:rStyle w:val="513"/>
          <w:b/>
          <w:bCs/>
        </w:rPr>
        <w:t>Постановление</w:t>
      </w:r>
    </w:p>
    <w:p w:rsidR="003825B4" w:rsidRDefault="003825B4">
      <w:pPr>
        <w:pStyle w:val="51"/>
        <w:shd w:val="clear" w:color="auto" w:fill="auto"/>
        <w:spacing w:before="0" w:line="341" w:lineRule="exact"/>
      </w:pPr>
      <w:r>
        <w:rPr>
          <w:rStyle w:val="513"/>
          <w:b/>
          <w:bCs/>
        </w:rPr>
        <w:t>Об утверждении Порядка подготовки к ведению и ведения гражданской обороны в сельском поселении Кебячевскийсельсовет муниципального</w:t>
      </w:r>
    </w:p>
    <w:p w:rsidR="003825B4" w:rsidRDefault="003825B4">
      <w:pPr>
        <w:pStyle w:val="51"/>
        <w:shd w:val="clear" w:color="auto" w:fill="auto"/>
        <w:spacing w:before="0" w:after="256" w:line="341" w:lineRule="exact"/>
      </w:pPr>
      <w:r>
        <w:rPr>
          <w:rStyle w:val="513"/>
          <w:b/>
          <w:bCs/>
        </w:rPr>
        <w:t>района Аургазинский районРеспублики Башкортостан</w:t>
      </w:r>
    </w:p>
    <w:p w:rsidR="003825B4" w:rsidRDefault="003825B4">
      <w:pPr>
        <w:framePr w:w="6038" w:h="2242" w:wrap="around" w:vAnchor="text" w:hAnchor="margin" w:x="-72" w:y="6419"/>
        <w:jc w:val="center"/>
        <w:rPr>
          <w:color w:val="auto"/>
          <w:sz w:val="2"/>
          <w:szCs w:val="2"/>
        </w:rPr>
      </w:pPr>
    </w:p>
    <w:p w:rsidR="003825B4" w:rsidRDefault="003825B4">
      <w:pPr>
        <w:pStyle w:val="BodyText"/>
        <w:shd w:val="clear" w:color="auto" w:fill="auto"/>
        <w:spacing w:before="0" w:after="0" w:line="322" w:lineRule="exact"/>
        <w:ind w:left="40" w:right="20" w:firstLine="700"/>
        <w:jc w:val="both"/>
      </w:pPr>
      <w:r>
        <w:t>В соответствии с Положением о гражданской обороне в Российской Федерации, утвержденным постановлением Правительства Российской Федерации № 804 от 26 ноября 2007 года (в ред. от 28.02.2013 г. № 167), Положением об организации и ведении гражданской обороны в муниципальных образованиях и организациях, утвержденным приказом МЧС России № 687 от 14 ноября 2008 года, Положением об организации и ведении гражданской обороны в Республике Башкортостан, утвержденным Указом Президента Республики Башкортостан № УП- 620 от 8 ноября 2008 года,</w:t>
      </w:r>
    </w:p>
    <w:p w:rsidR="003825B4" w:rsidRDefault="003825B4">
      <w:pPr>
        <w:pStyle w:val="BodyText"/>
        <w:shd w:val="clear" w:color="auto" w:fill="auto"/>
        <w:spacing w:before="0" w:after="319" w:line="250" w:lineRule="exact"/>
        <w:jc w:val="center"/>
      </w:pPr>
      <w:r>
        <w:rPr>
          <w:rStyle w:val="4pt"/>
        </w:rPr>
        <w:t>ПОСТАНОВЛЯЮ:</w:t>
      </w:r>
    </w:p>
    <w:p w:rsidR="003825B4" w:rsidRDefault="003825B4">
      <w:pPr>
        <w:pStyle w:val="BodyText"/>
        <w:numPr>
          <w:ilvl w:val="0"/>
          <w:numId w:val="6"/>
        </w:numPr>
        <w:shd w:val="clear" w:color="auto" w:fill="auto"/>
        <w:tabs>
          <w:tab w:val="left" w:pos="1106"/>
        </w:tabs>
        <w:spacing w:before="0" w:after="240" w:line="322" w:lineRule="exact"/>
        <w:ind w:left="40" w:right="20" w:firstLine="700"/>
        <w:jc w:val="both"/>
      </w:pPr>
      <w:r>
        <w:t>Утвердить прилагаемый Порядок подготовки к ведению и ведения гражданской обороны в сельском поселении Кебячевский сельсовет муниципального района Аургазинский район Республики Башкортостан.</w:t>
      </w:r>
    </w:p>
    <w:p w:rsidR="003825B4" w:rsidRDefault="003825B4">
      <w:pPr>
        <w:pStyle w:val="BodyText"/>
        <w:numPr>
          <w:ilvl w:val="0"/>
          <w:numId w:val="6"/>
        </w:numPr>
        <w:shd w:val="clear" w:color="auto" w:fill="auto"/>
        <w:tabs>
          <w:tab w:val="left" w:pos="1115"/>
        </w:tabs>
        <w:spacing w:before="0" w:after="0" w:line="322" w:lineRule="exact"/>
        <w:ind w:left="40" w:right="20" w:firstLine="700"/>
        <w:jc w:val="both"/>
      </w:pPr>
      <w:r>
        <w:t>Руководство по реализации порядка подготовки к ведению и ведения гражданской обороны в сельском поселении Кебячевский сельсовет муниципального района Аургазинский район возложить на главу сельского поселения Кебячевский сельсовет муниципального района Аургазинский район Республики Башкортостан.</w:t>
      </w:r>
    </w:p>
    <w:p w:rsidR="003825B4" w:rsidRDefault="003825B4" w:rsidP="00D8110D">
      <w:pPr>
        <w:pStyle w:val="BodyText"/>
        <w:shd w:val="clear" w:color="auto" w:fill="auto"/>
        <w:tabs>
          <w:tab w:val="left" w:pos="1115"/>
        </w:tabs>
        <w:spacing w:before="0" w:after="0" w:line="322" w:lineRule="exact"/>
        <w:ind w:right="20"/>
        <w:jc w:val="both"/>
      </w:pPr>
    </w:p>
    <w:p w:rsidR="003825B4" w:rsidRDefault="003825B4" w:rsidP="00D8110D">
      <w:pPr>
        <w:pStyle w:val="BodyText"/>
        <w:shd w:val="clear" w:color="auto" w:fill="auto"/>
        <w:tabs>
          <w:tab w:val="left" w:pos="1115"/>
        </w:tabs>
        <w:spacing w:before="0" w:after="0" w:line="322" w:lineRule="exact"/>
        <w:ind w:right="20"/>
        <w:jc w:val="both"/>
      </w:pPr>
    </w:p>
    <w:p w:rsidR="003825B4" w:rsidRDefault="003825B4" w:rsidP="00D8110D">
      <w:pPr>
        <w:pStyle w:val="BodyText"/>
        <w:shd w:val="clear" w:color="auto" w:fill="auto"/>
        <w:tabs>
          <w:tab w:val="left" w:pos="1115"/>
        </w:tabs>
        <w:spacing w:before="0" w:after="0" w:line="322" w:lineRule="exact"/>
        <w:ind w:right="20"/>
        <w:jc w:val="both"/>
        <w:sectPr w:rsidR="003825B4" w:rsidSect="007F19CF">
          <w:footerReference w:type="even" r:id="rId10"/>
          <w:footerReference w:type="default" r:id="rId11"/>
          <w:type w:val="continuous"/>
          <w:pgSz w:w="11905" w:h="16837"/>
          <w:pgMar w:top="851" w:right="612" w:bottom="851" w:left="1338" w:header="0" w:footer="6" w:gutter="0"/>
          <w:cols w:space="720"/>
          <w:noEndnote/>
          <w:docGrid w:linePitch="360"/>
        </w:sectPr>
      </w:pPr>
      <w:r>
        <w:t>Глава сельского поселения                                                                     Ф.Ф.Мулюков</w:t>
      </w:r>
      <w:r>
        <w:br w:type="page"/>
      </w:r>
    </w:p>
    <w:p w:rsidR="003825B4" w:rsidRDefault="003825B4">
      <w:pPr>
        <w:pStyle w:val="BodyText"/>
        <w:shd w:val="clear" w:color="auto" w:fill="auto"/>
        <w:spacing w:before="0" w:after="622" w:line="322" w:lineRule="exact"/>
        <w:ind w:left="5600" w:right="40" w:firstLine="1420"/>
      </w:pPr>
      <w:r>
        <w:t>Утверждено Постановлением главы сельского поселения Кебячевский сельсовет муниципального района Аургазинский район Республики Башкортостан№17 от 02.10.2013 г.</w:t>
      </w:r>
      <w:bookmarkStart w:id="0" w:name="_GoBack"/>
      <w:bookmarkEnd w:id="0"/>
    </w:p>
    <w:p w:rsidR="003825B4" w:rsidRDefault="003825B4">
      <w:pPr>
        <w:pStyle w:val="51"/>
        <w:shd w:val="clear" w:color="auto" w:fill="auto"/>
        <w:spacing w:before="0" w:line="370" w:lineRule="exact"/>
        <w:ind w:right="20"/>
      </w:pPr>
      <w:r>
        <w:rPr>
          <w:rStyle w:val="54pt"/>
          <w:b/>
          <w:bCs/>
        </w:rPr>
        <w:t>ПОРЯДОК</w:t>
      </w:r>
    </w:p>
    <w:p w:rsidR="003825B4" w:rsidRDefault="003825B4">
      <w:pPr>
        <w:pStyle w:val="51"/>
        <w:shd w:val="clear" w:color="auto" w:fill="auto"/>
        <w:spacing w:before="0" w:line="370" w:lineRule="exact"/>
        <w:ind w:right="20"/>
      </w:pPr>
      <w:r>
        <w:rPr>
          <w:rStyle w:val="511"/>
          <w:b/>
          <w:bCs/>
        </w:rPr>
        <w:t>подготовки к ведению и ведения гражданской обороны в сельском</w:t>
      </w:r>
    </w:p>
    <w:p w:rsidR="003825B4" w:rsidRDefault="003825B4">
      <w:pPr>
        <w:pStyle w:val="51"/>
        <w:shd w:val="clear" w:color="auto" w:fill="auto"/>
        <w:spacing w:before="0" w:after="282" w:line="370" w:lineRule="exact"/>
        <w:ind w:right="20"/>
      </w:pPr>
      <w:r>
        <w:rPr>
          <w:rStyle w:val="511"/>
          <w:b/>
          <w:bCs/>
        </w:rPr>
        <w:t>поселенииКебячевский сельсовет муниципального района Аургазинский район Республики Башкортостан</w:t>
      </w:r>
    </w:p>
    <w:p w:rsidR="003825B4" w:rsidRDefault="003825B4">
      <w:pPr>
        <w:pStyle w:val="BodyText"/>
        <w:shd w:val="clear" w:color="auto" w:fill="auto"/>
        <w:spacing w:before="0" w:after="406" w:line="317" w:lineRule="exact"/>
        <w:ind w:left="60" w:right="40" w:firstLine="780"/>
        <w:jc w:val="both"/>
      </w:pPr>
      <w:r>
        <w:t xml:space="preserve">Порядок подготовки к ведению и ведения гражданской обороны в сельском поселении Кебячевский сельсовет муниципального района Аургазинский район разработан в соответствии с Положением о гражданской обороне в Российской Федерации, утверждённым постановлением Правительства Российской Федерации от 26 ноября </w:t>
      </w:r>
      <w:smartTag w:uri="urn:schemas-microsoft-com:office:smarttags" w:element="metricconverter">
        <w:smartTagPr>
          <w:attr w:name="ProductID" w:val="2007 г"/>
        </w:smartTagPr>
        <w:r>
          <w:t>2007 г</w:t>
        </w:r>
      </w:smartTag>
      <w:r>
        <w:t>. № 804, Положением об организации и ведении гражданской обороны в муниципальных образованиях и организациях, утверждённым приказом МЧС России от 14 ноября 2008 № 687, Положением об организации и ведении гражданской обороны в Республике Башкортостан, утверждённым Указом Президента Республики Башкортостан от 08.11.2008 г. № УП-620, и устанавливает объём и порядок проведения мероприятий по подготовке к ведению и ведения гражданской обороны в сельском поселении Кебячевский сельсовет муниципального района Аургазинский район Республики Башкортостан.</w:t>
      </w:r>
    </w:p>
    <w:p w:rsidR="003825B4" w:rsidRDefault="003825B4">
      <w:pPr>
        <w:pStyle w:val="51"/>
        <w:shd w:val="clear" w:color="auto" w:fill="auto"/>
        <w:spacing w:before="0" w:after="255" w:line="260" w:lineRule="exact"/>
        <w:ind w:right="20"/>
      </w:pPr>
      <w:bookmarkStart w:id="1" w:name="bookmark9"/>
      <w:r>
        <w:rPr>
          <w:rStyle w:val="511"/>
          <w:b/>
          <w:bCs/>
        </w:rPr>
        <w:t>• Общие положения</w:t>
      </w:r>
      <w:bookmarkEnd w:id="1"/>
    </w:p>
    <w:p w:rsidR="003825B4" w:rsidRDefault="003825B4">
      <w:pPr>
        <w:pStyle w:val="BodyText"/>
        <w:shd w:val="clear" w:color="auto" w:fill="auto"/>
        <w:spacing w:before="0" w:after="0" w:line="312" w:lineRule="exact"/>
        <w:ind w:left="60" w:right="40" w:firstLine="780"/>
        <w:jc w:val="both"/>
      </w:pPr>
      <w:r>
        <w:t>Подготовка к ведению гражданской обороны в сельском поселении Кебячевский сельсовет муниципального района Аургазинский район Республики Башкортостан заключается в заблаговременном выполнении мероприятий по гражданской обороне, необходимых и достаточных для обеспечения готовности сил и средств гражданской обороны к защите населения, территорий, материальных и культурны ценностей от опасностей военного времени, а также от чрезвычайных ситуаций природного и техногенного характера.</w:t>
      </w:r>
    </w:p>
    <w:p w:rsidR="003825B4" w:rsidRDefault="003825B4">
      <w:pPr>
        <w:pStyle w:val="BodyText"/>
        <w:shd w:val="clear" w:color="auto" w:fill="auto"/>
        <w:spacing w:before="0" w:after="0" w:line="312" w:lineRule="exact"/>
        <w:ind w:left="60" w:right="40" w:firstLine="780"/>
        <w:jc w:val="both"/>
      </w:pPr>
      <w:r>
        <w:t>1.2. Ведение гражданской обороны заключается в выполнении мероприятий по защите населения, территории,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825B4" w:rsidRDefault="003825B4">
      <w:pPr>
        <w:pStyle w:val="51"/>
        <w:shd w:val="clear" w:color="auto" w:fill="auto"/>
        <w:spacing w:before="0" w:after="252" w:line="260" w:lineRule="exact"/>
        <w:ind w:left="1520"/>
        <w:jc w:val="left"/>
      </w:pPr>
      <w:r>
        <w:rPr>
          <w:rStyle w:val="59"/>
          <w:b/>
          <w:bCs/>
        </w:rPr>
        <w:t>• Порядок подготовки к ведению гражданской обороны</w:t>
      </w:r>
    </w:p>
    <w:p w:rsidR="003825B4" w:rsidRDefault="003825B4">
      <w:pPr>
        <w:pStyle w:val="BodyText"/>
        <w:numPr>
          <w:ilvl w:val="0"/>
          <w:numId w:val="6"/>
        </w:numPr>
        <w:shd w:val="clear" w:color="auto" w:fill="auto"/>
        <w:tabs>
          <w:tab w:val="left" w:pos="1086"/>
        </w:tabs>
        <w:spacing w:before="0" w:after="244" w:line="317" w:lineRule="exact"/>
        <w:ind w:left="20" w:right="20" w:firstLine="700"/>
        <w:jc w:val="both"/>
      </w:pPr>
      <w:r>
        <w:t>Порядок подготовки к ведению гражданской обороны в сельском поселении Кебячевский сельсовет муниципального района Аургазинский район Республики Башкортостан определяется постановлением главы Администрации сельского поселения, являющегося руководителем гражданской обороны.</w:t>
      </w:r>
    </w:p>
    <w:p w:rsidR="003825B4" w:rsidRDefault="003825B4">
      <w:pPr>
        <w:pStyle w:val="BodyText"/>
        <w:numPr>
          <w:ilvl w:val="0"/>
          <w:numId w:val="6"/>
        </w:numPr>
        <w:shd w:val="clear" w:color="auto" w:fill="auto"/>
        <w:tabs>
          <w:tab w:val="left" w:pos="1086"/>
        </w:tabs>
        <w:spacing w:before="0" w:after="0" w:line="312" w:lineRule="exact"/>
        <w:ind w:left="20" w:right="20" w:firstLine="700"/>
        <w:jc w:val="both"/>
      </w:pPr>
      <w:r>
        <w:t>Глава Администрации сельского поселения Кебячевский сельсовет муниципального района Аургазинский район Республики Башкортостан в пределах своих полномочий и в установленном порядке;</w:t>
      </w:r>
    </w:p>
    <w:p w:rsidR="003825B4" w:rsidRDefault="003825B4">
      <w:pPr>
        <w:pStyle w:val="BodyText"/>
        <w:shd w:val="clear" w:color="auto" w:fill="auto"/>
        <w:spacing w:before="0" w:after="0" w:line="250" w:lineRule="exact"/>
        <w:ind w:left="20" w:firstLine="700"/>
        <w:jc w:val="both"/>
      </w:pPr>
      <w:r>
        <w:t>организует проведение мероприятий по гражданской обороне;</w:t>
      </w:r>
    </w:p>
    <w:p w:rsidR="003825B4" w:rsidRDefault="003825B4">
      <w:pPr>
        <w:pStyle w:val="BodyText"/>
        <w:shd w:val="clear" w:color="auto" w:fill="auto"/>
        <w:spacing w:before="0" w:after="0" w:line="250" w:lineRule="exact"/>
        <w:ind w:left="20" w:firstLine="700"/>
        <w:jc w:val="both"/>
      </w:pPr>
      <w:r>
        <w:t>вводит в действие план гражданской обороны и защиты населения.</w:t>
      </w:r>
    </w:p>
    <w:p w:rsidR="003825B4" w:rsidRDefault="003825B4">
      <w:pPr>
        <w:pStyle w:val="BodyText"/>
        <w:shd w:val="clear" w:color="auto" w:fill="auto"/>
        <w:spacing w:before="0" w:after="236" w:line="312" w:lineRule="exact"/>
        <w:ind w:left="20" w:right="20" w:firstLine="700"/>
        <w:jc w:val="both"/>
      </w:pPr>
      <w:r>
        <w:t>Глава Администрации сельского поселения несёт персональную ответственность за организацию и проведение мероприятий по гражданской обороне и защите населения в сельском поселении Кебячевский сельсовет муниципального района Аургазинский район Республики Башкортостан.</w:t>
      </w:r>
    </w:p>
    <w:p w:rsidR="003825B4" w:rsidRDefault="003825B4">
      <w:pPr>
        <w:pStyle w:val="BodyText"/>
        <w:numPr>
          <w:ilvl w:val="0"/>
          <w:numId w:val="6"/>
        </w:numPr>
        <w:shd w:val="clear" w:color="auto" w:fill="auto"/>
        <w:tabs>
          <w:tab w:val="left" w:pos="1090"/>
        </w:tabs>
        <w:spacing w:before="0" w:after="0" w:line="317" w:lineRule="exact"/>
        <w:ind w:left="20" w:right="20" w:firstLine="700"/>
        <w:jc w:val="both"/>
      </w:pPr>
      <w:r>
        <w:t>Управление гражданской обороной в сельском поселении Кебячевский сельсовет муниципального района Аургазинский район осуществляет глава Администрации сельского поселения.</w:t>
      </w:r>
    </w:p>
    <w:p w:rsidR="003825B4" w:rsidRDefault="003825B4">
      <w:pPr>
        <w:pStyle w:val="BodyText"/>
        <w:numPr>
          <w:ilvl w:val="0"/>
          <w:numId w:val="6"/>
        </w:numPr>
        <w:shd w:val="clear" w:color="auto" w:fill="auto"/>
        <w:tabs>
          <w:tab w:val="left" w:pos="1086"/>
        </w:tabs>
        <w:spacing w:before="0" w:after="0" w:line="322" w:lineRule="exact"/>
        <w:ind w:left="20" w:right="20" w:firstLine="700"/>
        <w:jc w:val="both"/>
      </w:pPr>
      <w:r>
        <w:t>Методическое руководство, а также контроль за подготовкой к ведению гражданской обороны в сельском поселении Кебячевский сельсовет муниципального района Аургазинский район осуществляет Главное управление МЧС России по Республике Башкортостан.</w:t>
      </w:r>
    </w:p>
    <w:p w:rsidR="003825B4" w:rsidRDefault="003825B4">
      <w:pPr>
        <w:pStyle w:val="BodyText"/>
        <w:numPr>
          <w:ilvl w:val="0"/>
          <w:numId w:val="6"/>
        </w:numPr>
        <w:shd w:val="clear" w:color="auto" w:fill="auto"/>
        <w:tabs>
          <w:tab w:val="left" w:pos="1085"/>
        </w:tabs>
        <w:spacing w:before="0" w:after="244" w:line="322" w:lineRule="exact"/>
        <w:ind w:left="20" w:firstLine="700"/>
        <w:jc w:val="both"/>
      </w:pPr>
      <w:r>
        <w:t>В целях подготовки к ведению гражданской обороны:</w:t>
      </w:r>
    </w:p>
    <w:p w:rsidR="003825B4" w:rsidRDefault="003825B4">
      <w:pPr>
        <w:pStyle w:val="BodyText"/>
        <w:shd w:val="clear" w:color="auto" w:fill="auto"/>
        <w:spacing w:before="0" w:after="0" w:line="317" w:lineRule="exact"/>
        <w:ind w:left="20" w:right="20" w:firstLine="700"/>
        <w:jc w:val="both"/>
      </w:pPr>
      <w:r>
        <w:t>Администрация сельского поселения Кебячевский сельсовет муниципального района Аургазинский район создает и содержит силы, средства, объекты гражданской обороны (защитные сооружения ГО, объекты коммунально-бытового назначения), запасы материально-технических, продовольственных, медицинских и иных средств, планирует и осуществляет мероприятия по гражданской обороне;</w:t>
      </w:r>
    </w:p>
    <w:p w:rsidR="003825B4" w:rsidRDefault="003825B4" w:rsidP="00D8110D">
      <w:pPr>
        <w:pStyle w:val="BodyText"/>
        <w:shd w:val="clear" w:color="auto" w:fill="auto"/>
        <w:spacing w:before="0" w:after="0" w:line="317" w:lineRule="exact"/>
        <w:ind w:left="20" w:right="20" w:firstLine="700"/>
        <w:jc w:val="both"/>
      </w:pPr>
      <w:r>
        <w:t>по решению Администрации сельского поселения Кебячевский сельсовет муниципального района Аургазинский район создаются спасательные службы (службы гражданской обороны) сельского поселения. Вид и количество создаваемых спасательных служб (служб гражданской обороны) определяются на основании расчёта объёма и характера выполняемых в соответствии с планом гражданской обороны и защиты населения задач. Организация и порядок деятельности спасательных служб (служб гражданской обороны) определяются соответствующими положениями о спасательных службах. Положение о спасательной службе сельского поселения Кебячевский сельсовет муниципального района Аургазинский район разрабатывается руководителем спасательной службы, согласовывается с руководителем соответствующей спасательной службы муниципального района Аургазинский район Республики Башкортостан и утверждается главой Администрации сельского поселения</w:t>
      </w:r>
      <w:r>
        <w:rPr>
          <w:rStyle w:val="43"/>
        </w:rPr>
        <w:t>Кебячевский сельсовет муниципального района Аургазинский районРеспублики Башкортостан;</w:t>
      </w:r>
    </w:p>
    <w:p w:rsidR="003825B4" w:rsidRDefault="003825B4">
      <w:pPr>
        <w:pStyle w:val="BodyText"/>
        <w:shd w:val="clear" w:color="auto" w:fill="auto"/>
        <w:spacing w:before="0" w:after="0" w:line="312" w:lineRule="exact"/>
        <w:ind w:left="60" w:right="20" w:firstLine="680"/>
        <w:jc w:val="both"/>
      </w:pPr>
      <w:r>
        <w:t>в целях своевременного оповещения населения о прогнозируемых и возникших опасностях на территории сельского поселения Кебячевский сельсовет муниципального района Аургазинский район Республики Башкортостан организуется сбор и обмен информацией в области гражданской обороны. Информация представляется в Правительство Республики Башкортостан, Главное управление МЧС России по Республике Башкортостан, (органы исполнительной власти Республики Башкортостан, территориальные органы федеральных органов исполнительной власти - по запросу);</w:t>
      </w:r>
    </w:p>
    <w:p w:rsidR="003825B4" w:rsidRDefault="003825B4">
      <w:pPr>
        <w:pStyle w:val="BodyText"/>
        <w:shd w:val="clear" w:color="auto" w:fill="auto"/>
        <w:spacing w:before="0" w:after="300" w:line="312" w:lineRule="exact"/>
        <w:ind w:left="60" w:right="20" w:firstLine="680"/>
        <w:jc w:val="both"/>
      </w:pPr>
      <w:r>
        <w:t>для подготовки и проведения эвакуационных мероприятий Администрацией сельского поселения Кебячевский сельсовет муниципального района Аургазинский район заблаговременно в мирное время создается эвакуационная комиссия. Эвакуационную комиссию возглавляет руководитель или управляющий делами сельского поселения Кебячевский сельсовет муниципального района Аургазинский район. Деятельность эвакуационной комиссии регламентируется положением об эвакуационной комиссии, утверждённым главой Администрации сельского поселения Кебячевский сельсовет муниципального района Аургазинский район.</w:t>
      </w:r>
    </w:p>
    <w:p w:rsidR="003825B4" w:rsidRDefault="003825B4">
      <w:pPr>
        <w:pStyle w:val="BodyText"/>
        <w:numPr>
          <w:ilvl w:val="0"/>
          <w:numId w:val="6"/>
        </w:numPr>
        <w:shd w:val="clear" w:color="auto" w:fill="auto"/>
        <w:tabs>
          <w:tab w:val="left" w:pos="1121"/>
        </w:tabs>
        <w:spacing w:before="0" w:after="296" w:line="312" w:lineRule="exact"/>
        <w:ind w:left="60" w:right="20" w:firstLine="680"/>
        <w:jc w:val="both"/>
      </w:pPr>
      <w:r>
        <w:t>Подготовка к ведению гражданской обороны осуществляется на основании годовых перспективных планов, предусматривающих выполнение основных мероприятий по вопросам гражданской обороны, предупреждения и ликвидации чрезвычайных ситуаций (далее - план основных мероприятий) сельского поселения Кебячевский сельсовет муниципального района Аургазинский район Республики Башкортостан.</w:t>
      </w:r>
    </w:p>
    <w:p w:rsidR="003825B4" w:rsidRDefault="003825B4">
      <w:pPr>
        <w:pStyle w:val="BodyText"/>
        <w:numPr>
          <w:ilvl w:val="0"/>
          <w:numId w:val="6"/>
        </w:numPr>
        <w:shd w:val="clear" w:color="auto" w:fill="auto"/>
        <w:tabs>
          <w:tab w:val="left" w:pos="1111"/>
        </w:tabs>
        <w:spacing w:before="0" w:after="304" w:line="317" w:lineRule="exact"/>
        <w:ind w:left="60" w:right="20" w:firstLine="680"/>
        <w:jc w:val="both"/>
      </w:pPr>
      <w:r>
        <w:t>План основных мероприятий сельского поселения Кебячевский сельсовет муниципального района Аургазинский район Республики Башкортостан на год разрабатывается Администрацией сельского поселения Кебячевский сельсовет, согласовывается с Отделом ГО и ЧС муниципального района Аургазинский район Республики Башкортостан и утверждается главой Администрации сельском поселении Кебячевский сельсовет муниципального района Аургазинский район Республики Башкортостан.</w:t>
      </w:r>
    </w:p>
    <w:p w:rsidR="003825B4" w:rsidRDefault="003825B4">
      <w:pPr>
        <w:pStyle w:val="BodyText"/>
        <w:numPr>
          <w:ilvl w:val="0"/>
          <w:numId w:val="6"/>
        </w:numPr>
        <w:shd w:val="clear" w:color="auto" w:fill="auto"/>
        <w:tabs>
          <w:tab w:val="left" w:pos="1121"/>
        </w:tabs>
        <w:spacing w:before="0" w:after="0" w:line="312" w:lineRule="exact"/>
        <w:ind w:left="60" w:right="20" w:firstLine="680"/>
        <w:jc w:val="both"/>
      </w:pPr>
      <w:r>
        <w:t>Выполнение плана основных мероприятий должно обеспечивать решение задач гражданской обороны в сельском поселении Кебячевский сельсовет муниципального района Аургазинский район в соответствии с полномочиями органов местного самоуправления, определёнными Федеральным законом от 12.02.1998 г. № 28-ФЗ «О гражданской обороне»:</w:t>
      </w:r>
    </w:p>
    <w:p w:rsidR="003825B4" w:rsidRDefault="003825B4">
      <w:pPr>
        <w:pStyle w:val="BodyText"/>
        <w:shd w:val="clear" w:color="auto" w:fill="auto"/>
        <w:spacing w:before="0" w:after="0" w:line="307" w:lineRule="exact"/>
        <w:ind w:left="60" w:firstLine="680"/>
        <w:jc w:val="both"/>
      </w:pPr>
      <w:r>
        <w:t>разработка и реализация плана гражданской обороны и защиты населения;</w:t>
      </w:r>
    </w:p>
    <w:p w:rsidR="003825B4" w:rsidRDefault="003825B4" w:rsidP="00722B93">
      <w:pPr>
        <w:pStyle w:val="BodyText"/>
        <w:shd w:val="clear" w:color="auto" w:fill="auto"/>
        <w:spacing w:before="0" w:after="0" w:line="307" w:lineRule="exact"/>
        <w:ind w:left="60" w:right="20" w:firstLine="680"/>
        <w:jc w:val="both"/>
      </w:pPr>
      <w:r>
        <w:t>подготовка и обучение населения в области гражданской обороны; поддержание в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
    <w:p w:rsidR="003825B4" w:rsidRDefault="003825B4" w:rsidP="00722B93">
      <w:pPr>
        <w:pStyle w:val="BodyText"/>
        <w:shd w:val="clear" w:color="auto" w:fill="auto"/>
        <w:spacing w:before="0" w:after="0" w:line="307" w:lineRule="exact"/>
        <w:ind w:left="60" w:right="20" w:firstLine="680"/>
        <w:jc w:val="both"/>
      </w:pPr>
      <w:r>
        <w:t>проведение мероприятий по подготовке к эвакуации населения, материальных и культурных ценностей в безопасные районы;</w:t>
      </w:r>
    </w:p>
    <w:p w:rsidR="003825B4" w:rsidRDefault="003825B4">
      <w:pPr>
        <w:pStyle w:val="BodyText"/>
        <w:shd w:val="clear" w:color="auto" w:fill="auto"/>
        <w:spacing w:before="0" w:after="0" w:line="331" w:lineRule="exact"/>
        <w:ind w:left="60" w:right="60" w:firstLine="700"/>
        <w:jc w:val="both"/>
      </w:pPr>
      <w:r>
        <w:t>проведение первоочередных мероприятий по поддержанию устойчивого функционирования организаций в военное время;</w:t>
      </w:r>
    </w:p>
    <w:p w:rsidR="003825B4" w:rsidRDefault="003825B4">
      <w:pPr>
        <w:pStyle w:val="BodyText"/>
        <w:shd w:val="clear" w:color="auto" w:fill="auto"/>
        <w:spacing w:before="0" w:after="244" w:line="322" w:lineRule="exact"/>
        <w:ind w:left="60" w:right="60" w:firstLine="700"/>
        <w:jc w:val="both"/>
      </w:pPr>
      <w:r>
        <w:t>создание и содержание в целях гражданской обороны запасов продовольствия, медицинских средств индивидуальной защиты и иных средств.</w:t>
      </w:r>
    </w:p>
    <w:p w:rsidR="003825B4" w:rsidRDefault="003825B4">
      <w:pPr>
        <w:pStyle w:val="BodyText"/>
        <w:numPr>
          <w:ilvl w:val="0"/>
          <w:numId w:val="6"/>
        </w:numPr>
        <w:shd w:val="clear" w:color="auto" w:fill="auto"/>
        <w:tabs>
          <w:tab w:val="left" w:pos="1150"/>
        </w:tabs>
        <w:spacing w:before="0" w:after="240" w:line="317" w:lineRule="exact"/>
        <w:ind w:left="60" w:right="60" w:firstLine="700"/>
        <w:jc w:val="both"/>
      </w:pPr>
      <w:r>
        <w:t>Мероприятия по гражданской обороне в сельском поселении Кебячевский сельсовет муниципального района Аургазинский район осуществляются в соответствии с Конституцией Российской Федерации, федеральными законами, Конституцией Республики Башкортостан, законами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приказами МЧС России, а также настоящим Порядком.</w:t>
      </w:r>
    </w:p>
    <w:p w:rsidR="003825B4" w:rsidRDefault="003825B4">
      <w:pPr>
        <w:pStyle w:val="BodyText"/>
        <w:numPr>
          <w:ilvl w:val="0"/>
          <w:numId w:val="6"/>
        </w:numPr>
        <w:shd w:val="clear" w:color="auto" w:fill="auto"/>
        <w:tabs>
          <w:tab w:val="left" w:pos="1135"/>
        </w:tabs>
        <w:spacing w:before="0" w:after="240" w:line="317" w:lineRule="exact"/>
        <w:ind w:left="60" w:right="60" w:firstLine="700"/>
        <w:jc w:val="both"/>
      </w:pPr>
      <w:r>
        <w:t>Администрация сельского поселения Кебячевский сельсовет муниципального района Аургазинский район в целях решения задач в области гражданской обороны планирует и осуществляет следующие основные мероприятия:</w:t>
      </w:r>
    </w:p>
    <w:p w:rsidR="003825B4" w:rsidRDefault="003825B4">
      <w:pPr>
        <w:pStyle w:val="BodyText"/>
        <w:numPr>
          <w:ilvl w:val="0"/>
          <w:numId w:val="6"/>
        </w:numPr>
        <w:shd w:val="clear" w:color="auto" w:fill="auto"/>
        <w:tabs>
          <w:tab w:val="left" w:pos="1150"/>
        </w:tabs>
        <w:spacing w:before="0" w:after="0" w:line="317" w:lineRule="exact"/>
        <w:ind w:left="60" w:right="60" w:firstLine="700"/>
        <w:jc w:val="both"/>
      </w:pPr>
      <w:r>
        <w:t>По обучению населения в области гражданской обороны: разработка с учетом особенностей сельского поселения Кебячевский сельсовет и в соответствии с методическими рекомендациями, утвержденными МЧС России,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3825B4" w:rsidRDefault="003825B4">
      <w:pPr>
        <w:pStyle w:val="BodyText"/>
        <w:shd w:val="clear" w:color="auto" w:fill="auto"/>
        <w:spacing w:before="0" w:after="0" w:line="317" w:lineRule="exact"/>
        <w:ind w:left="60" w:right="60" w:firstLine="700"/>
        <w:jc w:val="both"/>
      </w:pPr>
      <w:r>
        <w:t>организация и обучение населения сельского поселения Кебячевский сельсовет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825B4" w:rsidRDefault="003825B4">
      <w:pPr>
        <w:pStyle w:val="BodyText"/>
        <w:shd w:val="clear" w:color="auto" w:fill="auto"/>
        <w:spacing w:before="0" w:after="0" w:line="317" w:lineRule="exact"/>
        <w:ind w:left="60" w:right="60" w:firstLine="700"/>
        <w:jc w:val="both"/>
      </w:pPr>
      <w:r>
        <w:t>обучение личного состава формирований и спасательных служб сельского поселения Кебячевский сельсовет;</w:t>
      </w:r>
    </w:p>
    <w:p w:rsidR="003825B4" w:rsidRDefault="003825B4">
      <w:pPr>
        <w:pStyle w:val="BodyText"/>
        <w:shd w:val="clear" w:color="auto" w:fill="auto"/>
        <w:spacing w:before="0" w:after="0" w:line="317" w:lineRule="exact"/>
        <w:ind w:left="60" w:right="60" w:firstLine="700"/>
        <w:jc w:val="both"/>
      </w:pPr>
      <w:r>
        <w:t>проведение учений и тренировок по гражданской обороне; организационно- методическое руководство и контроль за обучением работ: личного состава формирований и спасательных служб организаций, находящихся на территории сельского поселения Кебячевский сельсовет;</w:t>
      </w:r>
    </w:p>
    <w:p w:rsidR="003825B4" w:rsidRDefault="003825B4">
      <w:pPr>
        <w:pStyle w:val="BodyText"/>
        <w:shd w:val="clear" w:color="auto" w:fill="auto"/>
        <w:spacing w:before="0" w:after="240" w:line="317" w:lineRule="exact"/>
        <w:ind w:left="60" w:firstLine="700"/>
        <w:jc w:val="both"/>
      </w:pPr>
      <w:r>
        <w:t>пропаганда знаний в области гражданской обороны.</w:t>
      </w:r>
    </w:p>
    <w:p w:rsidR="003825B4" w:rsidRDefault="003825B4">
      <w:pPr>
        <w:pStyle w:val="BodyText"/>
        <w:numPr>
          <w:ilvl w:val="0"/>
          <w:numId w:val="6"/>
        </w:numPr>
        <w:shd w:val="clear" w:color="auto" w:fill="auto"/>
        <w:tabs>
          <w:tab w:val="left" w:pos="1130"/>
        </w:tabs>
        <w:spacing w:before="0" w:after="0" w:line="317" w:lineRule="exact"/>
        <w:ind w:left="60" w:right="60" w:firstLine="700"/>
        <w:jc w:val="both"/>
      </w:pPr>
      <w:r>
        <w:t>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825B4" w:rsidRDefault="003825B4">
      <w:pPr>
        <w:pStyle w:val="BodyText"/>
        <w:shd w:val="clear" w:color="auto" w:fill="auto"/>
        <w:spacing w:before="0" w:after="0" w:line="317" w:lineRule="exact"/>
        <w:ind w:left="60" w:right="60" w:firstLine="700"/>
        <w:jc w:val="both"/>
      </w:pPr>
      <w:r>
        <w:t>поддержание в постоянной готовности системы централизованного оповещения населения, осуществление ее реконструкции и модернизации;</w:t>
      </w:r>
    </w:p>
    <w:p w:rsidR="003825B4" w:rsidRDefault="003825B4">
      <w:pPr>
        <w:pStyle w:val="BodyText"/>
        <w:shd w:val="clear" w:color="auto" w:fill="auto"/>
        <w:spacing w:before="0" w:after="0" w:line="317" w:lineRule="exact"/>
        <w:ind w:left="60" w:right="60" w:firstLine="700"/>
        <w:jc w:val="both"/>
      </w:pPr>
      <w:r>
        <w:t>установка специализированных технических средств оповещения и информирования населения в местах массового пребывания людей;</w:t>
      </w:r>
    </w:p>
    <w:p w:rsidR="003825B4" w:rsidRDefault="003825B4">
      <w:pPr>
        <w:pStyle w:val="BodyText"/>
        <w:shd w:val="clear" w:color="auto" w:fill="auto"/>
        <w:spacing w:before="0" w:after="0" w:line="326" w:lineRule="exact"/>
        <w:ind w:left="20" w:right="20" w:firstLine="720"/>
        <w:jc w:val="both"/>
      </w:pPr>
      <w: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3825B4" w:rsidRDefault="003825B4">
      <w:pPr>
        <w:pStyle w:val="BodyText"/>
        <w:shd w:val="clear" w:color="auto" w:fill="auto"/>
        <w:spacing w:before="0" w:after="226" w:line="250" w:lineRule="exact"/>
        <w:ind w:left="20" w:firstLine="720"/>
        <w:jc w:val="both"/>
      </w:pPr>
      <w:r>
        <w:t>сбор и обмен информацией в области гражданской обороны.</w:t>
      </w:r>
    </w:p>
    <w:p w:rsidR="003825B4" w:rsidRDefault="003825B4">
      <w:pPr>
        <w:pStyle w:val="BodyText"/>
        <w:numPr>
          <w:ilvl w:val="0"/>
          <w:numId w:val="6"/>
        </w:numPr>
        <w:shd w:val="clear" w:color="auto" w:fill="auto"/>
        <w:tabs>
          <w:tab w:val="left" w:pos="1090"/>
        </w:tabs>
        <w:spacing w:before="0" w:after="0" w:line="346" w:lineRule="exact"/>
        <w:ind w:left="20" w:right="20" w:firstLine="720"/>
        <w:jc w:val="both"/>
      </w:pPr>
      <w:r>
        <w:t>По эвакуации населения, материальных и культурных ценностей в безопасные районы:</w:t>
      </w:r>
    </w:p>
    <w:p w:rsidR="003825B4" w:rsidRDefault="003825B4">
      <w:pPr>
        <w:pStyle w:val="BodyText"/>
        <w:shd w:val="clear" w:color="auto" w:fill="auto"/>
        <w:spacing w:before="0" w:after="0" w:line="331" w:lineRule="exact"/>
        <w:ind w:left="20" w:right="20" w:firstLine="720"/>
        <w:jc w:val="both"/>
      </w:pPr>
      <w:r>
        <w:t>организация планирования, подготовки и проведения эвакуации (эвакоприёма) населения, материальных и культурных ценностей;</w:t>
      </w:r>
    </w:p>
    <w:p w:rsidR="003825B4" w:rsidRDefault="003825B4">
      <w:pPr>
        <w:pStyle w:val="BodyText"/>
        <w:shd w:val="clear" w:color="auto" w:fill="auto"/>
        <w:spacing w:before="0" w:after="0" w:line="326" w:lineRule="exact"/>
        <w:ind w:left="20" w:right="20" w:firstLine="720"/>
        <w:jc w:val="both"/>
      </w:pPr>
      <w:r>
        <w:t>разработка планов мероприятий по заблаговременной подготовке территории к проведению эвакуации населения, материальных и культурных ценностей на основании планов эвакуации, планов приема и размещения, заключенных предварительных договоров;</w:t>
      </w:r>
    </w:p>
    <w:p w:rsidR="003825B4" w:rsidRDefault="003825B4">
      <w:pPr>
        <w:pStyle w:val="BodyText"/>
        <w:shd w:val="clear" w:color="auto" w:fill="auto"/>
        <w:spacing w:before="0" w:after="0" w:line="322" w:lineRule="exact"/>
        <w:ind w:left="20" w:right="20" w:firstLine="720"/>
        <w:jc w:val="both"/>
      </w:pPr>
      <w:r>
        <w:t>подготовка безопасных районов для размещения эвакуируемого населения и его жизнеобеспечения, материальных и культурных ценностей, подлежащих эвакуации, заключение предварительных договоров;</w:t>
      </w:r>
    </w:p>
    <w:p w:rsidR="003825B4" w:rsidRDefault="003825B4">
      <w:pPr>
        <w:pStyle w:val="BodyText"/>
        <w:shd w:val="clear" w:color="auto" w:fill="auto"/>
        <w:spacing w:before="0" w:after="248" w:line="336" w:lineRule="exact"/>
        <w:ind w:left="20" w:right="20" w:firstLine="720"/>
        <w:jc w:val="both"/>
      </w:pPr>
      <w:r>
        <w:t>создание и организация деятельности эвакуационных органов, подготовка работников этих органов.</w:t>
      </w:r>
    </w:p>
    <w:p w:rsidR="003825B4" w:rsidRDefault="003825B4">
      <w:pPr>
        <w:pStyle w:val="BodyText"/>
        <w:numPr>
          <w:ilvl w:val="0"/>
          <w:numId w:val="6"/>
        </w:numPr>
        <w:shd w:val="clear" w:color="auto" w:fill="auto"/>
        <w:tabs>
          <w:tab w:val="left" w:pos="1100"/>
        </w:tabs>
        <w:spacing w:before="0" w:after="0" w:line="326" w:lineRule="exact"/>
        <w:ind w:left="740" w:right="20"/>
      </w:pPr>
      <w:r>
        <w:t>По предоставлению населению убежищ и средств индивидуальной защиты: поддержание в постоянной готовности к использованию по предназначению и</w:t>
      </w:r>
    </w:p>
    <w:p w:rsidR="003825B4" w:rsidRDefault="003825B4">
      <w:pPr>
        <w:pStyle w:val="BodyText"/>
        <w:shd w:val="clear" w:color="auto" w:fill="auto"/>
        <w:spacing w:before="0" w:after="0" w:line="322" w:lineRule="exact"/>
        <w:ind w:left="20" w:right="20"/>
        <w:jc w:val="both"/>
      </w:pPr>
      <w:r>
        <w:t>техническое обслуживание защитных сооружений гражданской обороны и их технических систем;</w:t>
      </w:r>
    </w:p>
    <w:p w:rsidR="003825B4" w:rsidRDefault="003825B4">
      <w:pPr>
        <w:pStyle w:val="BodyText"/>
        <w:shd w:val="clear" w:color="auto" w:fill="auto"/>
        <w:spacing w:before="0" w:after="0" w:line="331" w:lineRule="exact"/>
        <w:ind w:left="20" w:right="20" w:firstLine="720"/>
        <w:jc w:val="both"/>
      </w:pPr>
      <w:r>
        <w:t>разработка планов наращивания инженерной защиты территорий, отнесенных в установленном порядке к группам по гражданской обороне;</w:t>
      </w:r>
    </w:p>
    <w:p w:rsidR="003825B4" w:rsidRDefault="003825B4">
      <w:pPr>
        <w:pStyle w:val="BodyText"/>
        <w:shd w:val="clear" w:color="auto" w:fill="auto"/>
        <w:spacing w:before="0" w:after="0" w:line="322" w:lineRule="exact"/>
        <w:ind w:left="20" w:right="20" w:firstLine="720"/>
        <w:jc w:val="both"/>
      </w:pPr>
      <w:r>
        <w:t>приспособление в мирное время и при переводе гражданской обороны с мирного на военное время заглубленных помещений, сооружений подземного пространства для укрытия населения;</w:t>
      </w:r>
    </w:p>
    <w:p w:rsidR="003825B4" w:rsidRDefault="003825B4">
      <w:pPr>
        <w:pStyle w:val="BodyText"/>
        <w:shd w:val="clear" w:color="auto" w:fill="auto"/>
        <w:spacing w:before="0" w:after="0" w:line="326" w:lineRule="exact"/>
        <w:ind w:left="20" w:right="20" w:firstLine="720"/>
        <w:jc w:val="both"/>
      </w:pPr>
      <w:r>
        <w:t>планирование и организация строительства недостающих защитных сооружений гражданской обороны в военное время;</w:t>
      </w:r>
    </w:p>
    <w:p w:rsidR="003825B4" w:rsidRDefault="003825B4">
      <w:pPr>
        <w:pStyle w:val="BodyText"/>
        <w:shd w:val="clear" w:color="auto" w:fill="auto"/>
        <w:spacing w:before="0" w:after="0" w:line="326" w:lineRule="exact"/>
        <w:ind w:left="20" w:right="20" w:firstLine="720"/>
        <w:jc w:val="both"/>
      </w:pPr>
      <w:r>
        <w:t>обеспечение укрытия населения в защитных сооружениях гражданской обороны;</w:t>
      </w:r>
    </w:p>
    <w:p w:rsidR="003825B4" w:rsidRDefault="003825B4">
      <w:pPr>
        <w:pStyle w:val="BodyText"/>
        <w:shd w:val="clear" w:color="auto" w:fill="auto"/>
        <w:spacing w:before="0" w:after="0" w:line="326" w:lineRule="exact"/>
        <w:ind w:left="20" w:right="20" w:firstLine="720"/>
        <w:jc w:val="both"/>
      </w:pPr>
      <w:r>
        <w:t>накопление, хранение, освежение и использование по предназначению средств индивидуальной защиты населения;</w:t>
      </w:r>
    </w:p>
    <w:p w:rsidR="003825B4" w:rsidRDefault="003825B4">
      <w:pPr>
        <w:pStyle w:val="BodyText"/>
        <w:shd w:val="clear" w:color="auto" w:fill="auto"/>
        <w:spacing w:before="0" w:after="252" w:line="326" w:lineRule="exact"/>
        <w:ind w:left="20" w:right="20" w:firstLine="720"/>
        <w:jc w:val="both"/>
      </w:pPr>
      <w:r>
        <w:t>обеспечение выдачи населению средств индивидуальной защиты и предоставление средств коллективной защиты в установленные сроки.</w:t>
      </w:r>
    </w:p>
    <w:p w:rsidR="003825B4" w:rsidRDefault="003825B4">
      <w:pPr>
        <w:pStyle w:val="BodyText"/>
        <w:numPr>
          <w:ilvl w:val="0"/>
          <w:numId w:val="6"/>
        </w:numPr>
        <w:shd w:val="clear" w:color="auto" w:fill="auto"/>
        <w:tabs>
          <w:tab w:val="left" w:pos="1028"/>
        </w:tabs>
        <w:spacing w:before="0" w:after="0" w:line="312" w:lineRule="exact"/>
        <w:ind w:left="20" w:right="20" w:firstLine="720"/>
        <w:jc w:val="both"/>
      </w:pPr>
      <w:r>
        <w:t>По световой и другим видам маскировки: определение перечня зданий и сооружений, подлежащих маскировке;</w:t>
      </w:r>
    </w:p>
    <w:p w:rsidR="003825B4" w:rsidRDefault="003825B4">
      <w:pPr>
        <w:pStyle w:val="BodyText"/>
        <w:shd w:val="clear" w:color="auto" w:fill="auto"/>
        <w:spacing w:before="0" w:after="0" w:line="302" w:lineRule="exact"/>
        <w:ind w:left="20" w:right="20" w:firstLine="280"/>
        <w:jc w:val="both"/>
      </w:pPr>
      <w:r>
        <w:t>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3825B4" w:rsidRDefault="003825B4">
      <w:pPr>
        <w:pStyle w:val="BodyText"/>
        <w:shd w:val="clear" w:color="auto" w:fill="auto"/>
        <w:spacing w:before="0" w:after="0" w:line="312" w:lineRule="exact"/>
        <w:ind w:left="20" w:right="20" w:firstLine="280"/>
        <w:jc w:val="both"/>
      </w:pPr>
      <w:r>
        <w:t>содержание и поддержание в состоянии постоянной готовности к использованию по предназначению запасов материально- технических средств необходимых для проведения мероприятий по маскировке;</w:t>
      </w:r>
    </w:p>
    <w:p w:rsidR="003825B4" w:rsidRDefault="003825B4">
      <w:pPr>
        <w:pStyle w:val="BodyText"/>
        <w:shd w:val="clear" w:color="auto" w:fill="auto"/>
        <w:spacing w:before="0" w:after="244" w:line="331" w:lineRule="exact"/>
        <w:ind w:left="80" w:right="40" w:firstLine="240"/>
        <w:jc w:val="both"/>
      </w:pPr>
      <w:r>
        <w:t>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3825B4" w:rsidRDefault="003825B4">
      <w:pPr>
        <w:pStyle w:val="BodyText"/>
        <w:numPr>
          <w:ilvl w:val="0"/>
          <w:numId w:val="6"/>
        </w:numPr>
        <w:shd w:val="clear" w:color="auto" w:fill="auto"/>
        <w:tabs>
          <w:tab w:val="left" w:pos="1170"/>
        </w:tabs>
        <w:spacing w:before="0" w:after="0" w:line="326" w:lineRule="exact"/>
        <w:ind w:left="80" w:right="40" w:firstLine="760"/>
        <w:jc w:val="both"/>
      </w:pPr>
      <w:r>
        <w:t>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3825B4" w:rsidRDefault="003825B4">
      <w:pPr>
        <w:pStyle w:val="BodyText"/>
        <w:shd w:val="clear" w:color="auto" w:fill="auto"/>
        <w:spacing w:before="0" w:after="0" w:line="326" w:lineRule="exact"/>
        <w:ind w:left="80" w:right="40" w:firstLine="760"/>
        <w:jc w:val="both"/>
      </w:pPr>
      <w:r>
        <w:t>создание, оснащение и подготовка в области гражданской обороны аварийно- спасательных формирований и спасательных служб, а также планирование их действий;</w:t>
      </w:r>
    </w:p>
    <w:p w:rsidR="003825B4" w:rsidRDefault="003825B4">
      <w:pPr>
        <w:pStyle w:val="BodyText"/>
        <w:shd w:val="clear" w:color="auto" w:fill="auto"/>
        <w:spacing w:before="0" w:after="244" w:line="326" w:lineRule="exact"/>
        <w:ind w:left="80" w:right="40" w:firstLine="760"/>
        <w:jc w:val="both"/>
      </w:pPr>
      <w: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3825B4" w:rsidRDefault="003825B4">
      <w:pPr>
        <w:pStyle w:val="BodyText"/>
        <w:numPr>
          <w:ilvl w:val="0"/>
          <w:numId w:val="6"/>
        </w:numPr>
        <w:shd w:val="clear" w:color="auto" w:fill="auto"/>
        <w:tabs>
          <w:tab w:val="left" w:pos="1165"/>
        </w:tabs>
        <w:spacing w:before="0" w:after="0" w:line="322" w:lineRule="exact"/>
        <w:ind w:left="80" w:right="40" w:firstLine="760"/>
        <w:jc w:val="both"/>
      </w:pPr>
      <w:r>
        <w:t>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3825B4" w:rsidRDefault="003825B4">
      <w:pPr>
        <w:pStyle w:val="BodyText"/>
        <w:shd w:val="clear" w:color="auto" w:fill="auto"/>
        <w:spacing w:before="0" w:after="0" w:line="317" w:lineRule="exact"/>
        <w:ind w:left="80" w:firstLine="760"/>
        <w:jc w:val="both"/>
      </w:pPr>
      <w:r>
        <w:t>планирование и организация основных видов жизнеобеспечения населения;</w:t>
      </w:r>
    </w:p>
    <w:p w:rsidR="003825B4" w:rsidRDefault="003825B4">
      <w:pPr>
        <w:pStyle w:val="BodyText"/>
        <w:shd w:val="clear" w:color="auto" w:fill="auto"/>
        <w:spacing w:before="0" w:after="0" w:line="317" w:lineRule="exact"/>
        <w:ind w:left="80" w:right="40" w:firstLine="760"/>
        <w:jc w:val="both"/>
      </w:pPr>
      <w: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3825B4" w:rsidRDefault="003825B4">
      <w:pPr>
        <w:pStyle w:val="BodyText"/>
        <w:shd w:val="clear" w:color="auto" w:fill="auto"/>
        <w:spacing w:before="0" w:after="0" w:line="317" w:lineRule="exact"/>
        <w:ind w:left="80" w:right="40" w:firstLine="760"/>
        <w:jc w:val="both"/>
      </w:pPr>
      <w:r>
        <w:t>нормированное снабжение населения продовольственными и непродовольственными товарами;</w:t>
      </w:r>
    </w:p>
    <w:p w:rsidR="003825B4" w:rsidRDefault="003825B4">
      <w:pPr>
        <w:pStyle w:val="BodyText"/>
        <w:shd w:val="clear" w:color="auto" w:fill="auto"/>
        <w:spacing w:before="0" w:after="0" w:line="317" w:lineRule="exact"/>
        <w:ind w:left="80" w:firstLine="760"/>
        <w:jc w:val="both"/>
      </w:pPr>
      <w:r>
        <w:t>предоставление населению коммунально-бытовых услуг;</w:t>
      </w:r>
    </w:p>
    <w:p w:rsidR="003825B4" w:rsidRDefault="003825B4">
      <w:pPr>
        <w:pStyle w:val="BodyText"/>
        <w:shd w:val="clear" w:color="auto" w:fill="auto"/>
        <w:spacing w:before="0" w:after="0" w:line="317" w:lineRule="exact"/>
        <w:ind w:left="80" w:right="40" w:firstLine="760"/>
      </w:pPr>
      <w: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3825B4" w:rsidRDefault="003825B4">
      <w:pPr>
        <w:pStyle w:val="BodyText"/>
        <w:shd w:val="clear" w:color="auto" w:fill="auto"/>
        <w:spacing w:before="0" w:after="0" w:line="317" w:lineRule="exact"/>
        <w:ind w:left="80" w:right="40" w:firstLine="760"/>
      </w:pPr>
      <w:r>
        <w:t>проведение лечебно-эвакуационных мероприятий; развертывание необходимой лечебной базы, организация ее энерго- и водоснабжения;</w:t>
      </w:r>
    </w:p>
    <w:p w:rsidR="003825B4" w:rsidRDefault="003825B4">
      <w:pPr>
        <w:pStyle w:val="BodyText"/>
        <w:shd w:val="clear" w:color="auto" w:fill="auto"/>
        <w:spacing w:before="0" w:after="0" w:line="307" w:lineRule="exact"/>
        <w:ind w:left="80" w:right="40" w:firstLine="760"/>
      </w:pPr>
      <w:r>
        <w:t>оказание населению медицинской помощи; определение численности населения, оставшегося без жилья;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3825B4" w:rsidRDefault="003825B4">
      <w:pPr>
        <w:pStyle w:val="BodyText"/>
        <w:shd w:val="clear" w:color="auto" w:fill="auto"/>
        <w:spacing w:before="0" w:after="158" w:line="298" w:lineRule="exact"/>
        <w:ind w:left="80" w:right="40" w:firstLine="760"/>
        <w:jc w:val="both"/>
      </w:pPr>
      <w: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3825B4" w:rsidRDefault="003825B4">
      <w:pPr>
        <w:pStyle w:val="BodyText"/>
        <w:shd w:val="clear" w:color="auto" w:fill="auto"/>
        <w:spacing w:before="0" w:after="0" w:line="250" w:lineRule="exact"/>
        <w:ind w:left="80" w:firstLine="760"/>
        <w:jc w:val="both"/>
      </w:pPr>
      <w:r>
        <w:t>предоставление населению информационно-психологической поддержки.</w:t>
      </w:r>
    </w:p>
    <w:p w:rsidR="003825B4" w:rsidRDefault="003825B4">
      <w:pPr>
        <w:pStyle w:val="BodyText"/>
        <w:shd w:val="clear" w:color="auto" w:fill="auto"/>
        <w:spacing w:before="0" w:after="0" w:line="322" w:lineRule="exact"/>
        <w:ind w:left="520"/>
      </w:pPr>
      <w:r>
        <w:t>• По борьбе с пожарами, возникшими при ведении военных действий или</w:t>
      </w:r>
    </w:p>
    <w:p w:rsidR="003825B4" w:rsidRDefault="003825B4">
      <w:pPr>
        <w:pStyle w:val="BodyText"/>
        <w:shd w:val="clear" w:color="auto" w:fill="auto"/>
        <w:spacing w:before="0" w:after="0" w:line="322" w:lineRule="exact"/>
        <w:ind w:left="80" w:firstLine="740"/>
        <w:jc w:val="both"/>
      </w:pPr>
      <w:r>
        <w:t>вследствие этих действий:</w:t>
      </w:r>
    </w:p>
    <w:p w:rsidR="003825B4" w:rsidRDefault="003825B4">
      <w:pPr>
        <w:pStyle w:val="BodyText"/>
        <w:shd w:val="clear" w:color="auto" w:fill="auto"/>
        <w:spacing w:before="0" w:after="0" w:line="322" w:lineRule="exact"/>
        <w:ind w:left="80" w:right="60" w:firstLine="740"/>
        <w:jc w:val="both"/>
      </w:pPr>
      <w:r>
        <w:t>создание и организация деятельности муниципальной пожарной охраны, организация ее подготовки в области гражданской обороны и взаимодеиствия с другими видами пожарной охраны;</w:t>
      </w:r>
    </w:p>
    <w:p w:rsidR="003825B4" w:rsidRDefault="003825B4">
      <w:pPr>
        <w:pStyle w:val="BodyText"/>
        <w:shd w:val="clear" w:color="auto" w:fill="auto"/>
        <w:spacing w:before="0" w:after="117" w:line="322" w:lineRule="exact"/>
        <w:ind w:left="80" w:right="60" w:firstLine="740"/>
        <w:jc w:val="both"/>
      </w:pPr>
      <w:r>
        <w:t>организация тушения пожаров в районах проведения аварийноспасательных и других неотложных работ и на объектах, отнесенных в</w:t>
      </w:r>
    </w:p>
    <w:p w:rsidR="003825B4" w:rsidRDefault="003825B4">
      <w:pPr>
        <w:pStyle w:val="BodyText"/>
        <w:shd w:val="clear" w:color="auto" w:fill="auto"/>
        <w:spacing w:before="0" w:after="359" w:line="250" w:lineRule="exact"/>
        <w:ind w:left="80"/>
      </w:pPr>
      <w:r>
        <w:t>установленном порядке к категориям по гражданской обороне, в военное время.</w:t>
      </w:r>
    </w:p>
    <w:p w:rsidR="003825B4" w:rsidRDefault="003825B4">
      <w:pPr>
        <w:pStyle w:val="BodyText"/>
        <w:numPr>
          <w:ilvl w:val="0"/>
          <w:numId w:val="6"/>
        </w:numPr>
        <w:shd w:val="clear" w:color="auto" w:fill="auto"/>
        <w:tabs>
          <w:tab w:val="left" w:pos="1184"/>
        </w:tabs>
        <w:spacing w:before="0" w:after="0" w:line="317" w:lineRule="exact"/>
        <w:ind w:left="80" w:right="60" w:firstLine="740"/>
        <w:jc w:val="both"/>
      </w:pPr>
      <w:r>
        <w:t>По обнаружению и обозначению территорий, подвергшихся радиоактивному, химическому, биологическому и иному заражению (загрязнению):</w:t>
      </w:r>
    </w:p>
    <w:p w:rsidR="003825B4" w:rsidRDefault="003825B4">
      <w:pPr>
        <w:pStyle w:val="BodyText"/>
        <w:shd w:val="clear" w:color="auto" w:fill="auto"/>
        <w:spacing w:before="0" w:after="64" w:line="317" w:lineRule="exact"/>
        <w:ind w:left="80" w:right="60" w:firstLine="740"/>
        <w:jc w:val="both"/>
      </w:pPr>
      <w:r>
        <w:t>организация создания и обеспечение готовности сети наблюдения и ла ораторного контроля гражданской обороны на базе организаций расположенных на территории сельского поселения Макимовский сельсовет,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3825B4" w:rsidRDefault="003825B4">
      <w:pPr>
        <w:pStyle w:val="BodyText"/>
        <w:shd w:val="clear" w:color="auto" w:fill="auto"/>
        <w:spacing w:before="0" w:after="0" w:line="312" w:lineRule="exact"/>
        <w:ind w:left="80" w:right="60" w:firstLine="740"/>
        <w:jc w:val="both"/>
      </w:pPr>
      <w:r>
        <w:t>введение режимов радиационной защиты на территориях, подвергшихся радиоактивному загрязнению;</w:t>
      </w:r>
    </w:p>
    <w:p w:rsidR="003825B4" w:rsidRDefault="003825B4">
      <w:pPr>
        <w:pStyle w:val="BodyText"/>
        <w:shd w:val="clear" w:color="auto" w:fill="auto"/>
        <w:spacing w:before="0" w:after="292" w:line="307" w:lineRule="exact"/>
        <w:ind w:left="80" w:right="60" w:firstLine="740"/>
        <w:jc w:val="both"/>
      </w:pPr>
      <w: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3825B4" w:rsidRDefault="003825B4">
      <w:pPr>
        <w:pStyle w:val="BodyText"/>
        <w:numPr>
          <w:ilvl w:val="0"/>
          <w:numId w:val="6"/>
        </w:numPr>
        <w:shd w:val="clear" w:color="auto" w:fill="auto"/>
        <w:tabs>
          <w:tab w:val="left" w:pos="1194"/>
        </w:tabs>
        <w:spacing w:before="0" w:after="64" w:line="317" w:lineRule="exact"/>
        <w:ind w:left="80" w:right="60" w:firstLine="740"/>
        <w:jc w:val="both"/>
      </w:pPr>
      <w:r>
        <w:t>По санитарной обработке населения, обеззараживанию зданий и сооружений, специальной обработке техники и территорий:</w:t>
      </w:r>
    </w:p>
    <w:p w:rsidR="003825B4" w:rsidRDefault="003825B4">
      <w:pPr>
        <w:pStyle w:val="BodyText"/>
        <w:shd w:val="clear" w:color="auto" w:fill="auto"/>
        <w:spacing w:before="0" w:after="0" w:line="312" w:lineRule="exact"/>
        <w:ind w:left="80" w:right="60" w:firstLine="740"/>
        <w:jc w:val="both"/>
      </w:pPr>
      <w:r>
        <w:t>заблаговременное создание запасов дезактивирующих, дегазирующих веществ и растворов;</w:t>
      </w:r>
    </w:p>
    <w:p w:rsidR="003825B4" w:rsidRDefault="003825B4">
      <w:pPr>
        <w:pStyle w:val="BodyText"/>
        <w:shd w:val="clear" w:color="auto" w:fill="auto"/>
        <w:spacing w:before="0" w:after="0" w:line="312" w:lineRule="exact"/>
        <w:ind w:left="80" w:right="60" w:firstLine="740"/>
        <w:jc w:val="both"/>
      </w:pPr>
      <w: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3825B4" w:rsidRDefault="003825B4">
      <w:pPr>
        <w:pStyle w:val="BodyText"/>
        <w:shd w:val="clear" w:color="auto" w:fill="auto"/>
        <w:spacing w:before="0" w:after="296" w:line="298" w:lineRule="exact"/>
        <w:ind w:left="80" w:right="60" w:firstLine="740"/>
        <w:jc w:val="both"/>
      </w:pPr>
      <w: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3825B4" w:rsidRDefault="003825B4">
      <w:pPr>
        <w:pStyle w:val="BodyText"/>
        <w:shd w:val="clear" w:color="auto" w:fill="auto"/>
        <w:spacing w:before="0" w:after="0" w:line="302" w:lineRule="exact"/>
        <w:ind w:left="80" w:right="60" w:firstLine="740"/>
        <w:jc w:val="both"/>
      </w:pPr>
      <w:r>
        <w:t>•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3825B4" w:rsidRDefault="003825B4">
      <w:pPr>
        <w:pStyle w:val="BodyText"/>
        <w:shd w:val="clear" w:color="auto" w:fill="auto"/>
        <w:spacing w:before="0" w:after="0" w:line="288" w:lineRule="exact"/>
        <w:ind w:left="80" w:right="60" w:firstLine="740"/>
        <w:jc w:val="both"/>
      </w:pPr>
      <w:r>
        <w:t>создание и оснащение сил охраны общественного порядка, подготовка их в области гражданской обороны;</w:t>
      </w:r>
    </w:p>
    <w:p w:rsidR="003825B4" w:rsidRDefault="003825B4">
      <w:pPr>
        <w:pStyle w:val="BodyText"/>
        <w:shd w:val="clear" w:color="auto" w:fill="auto"/>
        <w:spacing w:before="0" w:after="0" w:line="293" w:lineRule="exact"/>
        <w:ind w:left="80" w:right="60" w:firstLine="740"/>
        <w:jc w:val="both"/>
      </w:pPr>
      <w: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3825B4" w:rsidRDefault="003825B4">
      <w:pPr>
        <w:pStyle w:val="BodyText"/>
        <w:shd w:val="clear" w:color="auto" w:fill="auto"/>
        <w:spacing w:before="0" w:after="0" w:line="312" w:lineRule="exact"/>
        <w:ind w:left="40" w:right="40" w:firstLine="700"/>
        <w:jc w:val="both"/>
      </w:pPr>
      <w:r>
        <w:t>обеспечение беспрепятственного передвижения сил гражданской обороны для проведения аварийно-спасательных и других неотложных работ;</w:t>
      </w:r>
    </w:p>
    <w:p w:rsidR="003825B4" w:rsidRDefault="003825B4">
      <w:pPr>
        <w:pStyle w:val="BodyText"/>
        <w:shd w:val="clear" w:color="auto" w:fill="auto"/>
        <w:spacing w:before="0" w:after="0" w:line="326" w:lineRule="exact"/>
        <w:ind w:left="40" w:right="40" w:firstLine="700"/>
        <w:jc w:val="both"/>
      </w:pPr>
      <w:r>
        <w:t>осуществление пропускного режима и поддержание общественного порядка в очагах поражения;</w:t>
      </w:r>
    </w:p>
    <w:p w:rsidR="003825B4" w:rsidRDefault="003825B4">
      <w:pPr>
        <w:pStyle w:val="BodyText"/>
        <w:shd w:val="clear" w:color="auto" w:fill="auto"/>
        <w:spacing w:before="0" w:after="236" w:line="322" w:lineRule="exact"/>
        <w:ind w:left="40" w:right="40" w:firstLine="700"/>
        <w:jc w:val="both"/>
      </w:pPr>
      <w: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825B4" w:rsidRDefault="003825B4">
      <w:pPr>
        <w:pStyle w:val="BodyText"/>
        <w:numPr>
          <w:ilvl w:val="0"/>
          <w:numId w:val="6"/>
        </w:numPr>
        <w:shd w:val="clear" w:color="auto" w:fill="auto"/>
        <w:tabs>
          <w:tab w:val="left" w:pos="1096"/>
        </w:tabs>
        <w:spacing w:before="0" w:after="0" w:line="326" w:lineRule="exact"/>
        <w:ind w:left="40" w:right="40" w:firstLine="700"/>
        <w:jc w:val="both"/>
      </w:pPr>
      <w:r>
        <w:t>По вопросам срочного восстановления функционирования необходимых коммунальных служб в военное время:</w:t>
      </w:r>
    </w:p>
    <w:p w:rsidR="003825B4" w:rsidRDefault="003825B4">
      <w:pPr>
        <w:pStyle w:val="BodyText"/>
        <w:shd w:val="clear" w:color="auto" w:fill="auto"/>
        <w:spacing w:before="0" w:after="0" w:line="326" w:lineRule="exact"/>
        <w:ind w:left="40" w:right="40" w:firstLine="700"/>
        <w:jc w:val="both"/>
      </w:pPr>
      <w:r>
        <w:t>обеспечение готовности коммунальных служб к работе в условиях военного времени, разработка планов их действий;</w:t>
      </w:r>
    </w:p>
    <w:p w:rsidR="003825B4" w:rsidRDefault="003825B4">
      <w:pPr>
        <w:pStyle w:val="BodyText"/>
        <w:shd w:val="clear" w:color="auto" w:fill="auto"/>
        <w:spacing w:before="0" w:after="0" w:line="326" w:lineRule="exact"/>
        <w:ind w:left="40" w:right="40" w:firstLine="700"/>
        <w:jc w:val="both"/>
      </w:pPr>
      <w:r>
        <w:t>создание запасов оборудования и запасных частей для ремонта поврежденных систем газо-, энерго- и водоснабжения;</w:t>
      </w:r>
    </w:p>
    <w:p w:rsidR="003825B4" w:rsidRDefault="003825B4">
      <w:pPr>
        <w:pStyle w:val="BodyText"/>
        <w:shd w:val="clear" w:color="auto" w:fill="auto"/>
        <w:spacing w:before="0" w:after="0" w:line="326" w:lineRule="exact"/>
        <w:ind w:left="40" w:right="40" w:firstLine="700"/>
        <w:jc w:val="both"/>
      </w:pPr>
      <w:r>
        <w:t>создание и подготовка резерва мобильных средств для очистки, опреснения и транспортировки воды;</w:t>
      </w:r>
    </w:p>
    <w:p w:rsidR="003825B4" w:rsidRDefault="003825B4">
      <w:pPr>
        <w:pStyle w:val="BodyText"/>
        <w:shd w:val="clear" w:color="auto" w:fill="auto"/>
        <w:spacing w:before="0" w:after="0" w:line="322" w:lineRule="exact"/>
        <w:ind w:left="40" w:right="40" w:firstLine="700"/>
        <w:jc w:val="both"/>
      </w:pPr>
      <w:r>
        <w:t>создание на водопроводных станциях необходимых запасов реагентов, реактивов, консервантов и дезинфицирующих средств;</w:t>
      </w:r>
    </w:p>
    <w:p w:rsidR="003825B4" w:rsidRDefault="003825B4">
      <w:pPr>
        <w:pStyle w:val="BodyText"/>
        <w:shd w:val="clear" w:color="auto" w:fill="auto"/>
        <w:spacing w:before="0" w:after="233" w:line="317" w:lineRule="exact"/>
        <w:ind w:left="40" w:right="40" w:firstLine="700"/>
        <w:jc w:val="both"/>
      </w:pPr>
      <w: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3825B4" w:rsidRDefault="003825B4">
      <w:pPr>
        <w:pStyle w:val="BodyText"/>
        <w:numPr>
          <w:ilvl w:val="0"/>
          <w:numId w:val="6"/>
        </w:numPr>
        <w:shd w:val="clear" w:color="auto" w:fill="auto"/>
        <w:tabs>
          <w:tab w:val="left" w:pos="1178"/>
        </w:tabs>
        <w:spacing w:before="0" w:after="0" w:line="326" w:lineRule="exact"/>
        <w:ind w:left="40" w:right="40" w:firstLine="700"/>
      </w:pPr>
      <w:r>
        <w:t>По срочному захоронению трупов в военное время: заблаговременное, в мирное время, определение мест возможных захоронений;</w:t>
      </w:r>
    </w:p>
    <w:p w:rsidR="003825B4" w:rsidRDefault="003825B4">
      <w:pPr>
        <w:pStyle w:val="BodyText"/>
        <w:shd w:val="clear" w:color="auto" w:fill="auto"/>
        <w:spacing w:before="0" w:after="0" w:line="307" w:lineRule="exact"/>
        <w:ind w:left="40" w:right="40" w:firstLine="700"/>
        <w:jc w:val="both"/>
      </w:pPr>
      <w: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3825B4" w:rsidRDefault="003825B4">
      <w:pPr>
        <w:pStyle w:val="BodyText"/>
        <w:shd w:val="clear" w:color="auto" w:fill="auto"/>
        <w:spacing w:before="0" w:after="0" w:line="322" w:lineRule="exact"/>
        <w:ind w:left="40" w:right="40" w:firstLine="700"/>
      </w:pPr>
      <w:r>
        <w:t>оборудование мест погребения (захоронения) тел (останков) погибших;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3825B4" w:rsidRDefault="003825B4">
      <w:pPr>
        <w:pStyle w:val="BodyText"/>
        <w:shd w:val="clear" w:color="auto" w:fill="auto"/>
        <w:spacing w:before="0" w:after="240" w:line="322" w:lineRule="exact"/>
        <w:ind w:left="40" w:firstLine="700"/>
        <w:jc w:val="both"/>
      </w:pPr>
      <w:r>
        <w:t>организация санитарно-эпидемиологического надзора.</w:t>
      </w:r>
    </w:p>
    <w:p w:rsidR="003825B4" w:rsidRDefault="003825B4">
      <w:pPr>
        <w:pStyle w:val="BodyText"/>
        <w:numPr>
          <w:ilvl w:val="0"/>
          <w:numId w:val="6"/>
        </w:numPr>
        <w:shd w:val="clear" w:color="auto" w:fill="auto"/>
        <w:tabs>
          <w:tab w:val="left" w:pos="1125"/>
        </w:tabs>
        <w:spacing w:before="0" w:after="0" w:line="322" w:lineRule="exact"/>
        <w:ind w:left="40" w:right="40" w:firstLine="700"/>
        <w:jc w:val="both"/>
      </w:pPr>
      <w:r>
        <w:t>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3825B4" w:rsidRDefault="003825B4">
      <w:pPr>
        <w:pStyle w:val="BodyText"/>
        <w:shd w:val="clear" w:color="auto" w:fill="auto"/>
        <w:spacing w:before="0" w:after="0" w:line="322" w:lineRule="exact"/>
        <w:ind w:left="40" w:right="40" w:firstLine="700"/>
        <w:jc w:val="both"/>
      </w:pPr>
      <w:r>
        <w:t>создание и организация работы в мирное и военное время комиссий по вопросам повышения устойчивости функционирования объектов экономики;</w:t>
      </w:r>
    </w:p>
    <w:p w:rsidR="003825B4" w:rsidRDefault="003825B4">
      <w:pPr>
        <w:pStyle w:val="BodyText"/>
        <w:shd w:val="clear" w:color="auto" w:fill="auto"/>
        <w:spacing w:before="0" w:after="0" w:line="322" w:lineRule="exact"/>
        <w:ind w:left="40" w:right="40" w:firstLine="700"/>
        <w:jc w:val="both"/>
      </w:pPr>
      <w: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3825B4" w:rsidRDefault="003825B4">
      <w:pPr>
        <w:pStyle w:val="BodyText"/>
        <w:shd w:val="clear" w:color="auto" w:fill="auto"/>
        <w:spacing w:before="0" w:after="0" w:line="322" w:lineRule="exact"/>
        <w:ind w:left="40" w:right="40" w:firstLine="700"/>
        <w:jc w:val="both"/>
      </w:pPr>
      <w: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825B4" w:rsidRDefault="003825B4">
      <w:pPr>
        <w:pStyle w:val="BodyText"/>
        <w:shd w:val="clear" w:color="auto" w:fill="auto"/>
        <w:spacing w:before="0" w:after="0" w:line="331" w:lineRule="exact"/>
        <w:ind w:left="40" w:right="40" w:firstLine="700"/>
        <w:jc w:val="both"/>
      </w:pPr>
      <w: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3825B4" w:rsidRDefault="003825B4">
      <w:pPr>
        <w:pStyle w:val="BodyText"/>
        <w:shd w:val="clear" w:color="auto" w:fill="auto"/>
        <w:spacing w:before="0" w:after="0" w:line="326" w:lineRule="exact"/>
        <w:ind w:left="40" w:right="20" w:firstLine="700"/>
        <w:jc w:val="both"/>
      </w:pPr>
      <w: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3825B4" w:rsidRDefault="003825B4">
      <w:pPr>
        <w:pStyle w:val="BodyText"/>
        <w:shd w:val="clear" w:color="auto" w:fill="auto"/>
        <w:spacing w:before="0" w:after="0" w:line="326" w:lineRule="exact"/>
        <w:ind w:left="40" w:firstLine="700"/>
        <w:jc w:val="both"/>
      </w:pPr>
      <w:r>
        <w:t>создание страхового фонда документации;</w:t>
      </w:r>
    </w:p>
    <w:p w:rsidR="003825B4" w:rsidRDefault="003825B4">
      <w:pPr>
        <w:pStyle w:val="BodyText"/>
        <w:shd w:val="clear" w:color="auto" w:fill="auto"/>
        <w:spacing w:before="0" w:after="169" w:line="326" w:lineRule="exact"/>
        <w:ind w:left="40" w:right="20" w:firstLine="700"/>
        <w:jc w:val="both"/>
      </w:pPr>
      <w:r>
        <w:t>повышение эффективности защиты производственных фондов при воздействии на них современных средств поражения.</w:t>
      </w:r>
    </w:p>
    <w:p w:rsidR="003825B4" w:rsidRDefault="003825B4">
      <w:pPr>
        <w:pStyle w:val="BodyText"/>
        <w:numPr>
          <w:ilvl w:val="0"/>
          <w:numId w:val="6"/>
        </w:numPr>
        <w:shd w:val="clear" w:color="auto" w:fill="auto"/>
        <w:tabs>
          <w:tab w:val="left" w:pos="1120"/>
        </w:tabs>
        <w:spacing w:before="0" w:after="0" w:line="341" w:lineRule="exact"/>
        <w:ind w:left="40" w:right="20" w:firstLine="700"/>
        <w:jc w:val="both"/>
      </w:pPr>
      <w:r>
        <w:t>По вопросам обеспечения постоянной готовности сил и средств гражданской обороны:</w:t>
      </w:r>
    </w:p>
    <w:p w:rsidR="003825B4" w:rsidRDefault="003825B4">
      <w:pPr>
        <w:pStyle w:val="BodyText"/>
        <w:shd w:val="clear" w:color="auto" w:fill="auto"/>
        <w:spacing w:before="0" w:after="0" w:line="341" w:lineRule="exact"/>
        <w:ind w:left="40" w:right="20" w:firstLine="700"/>
        <w:jc w:val="both"/>
      </w:pPr>
      <w:r>
        <w:t>создание и оснащение сил гражданской обороны современными техникой и оборудованием;</w:t>
      </w:r>
    </w:p>
    <w:p w:rsidR="003825B4" w:rsidRDefault="003825B4">
      <w:pPr>
        <w:pStyle w:val="BodyText"/>
        <w:shd w:val="clear" w:color="auto" w:fill="auto"/>
        <w:spacing w:before="0" w:after="0" w:line="341" w:lineRule="exact"/>
        <w:ind w:left="40" w:right="20" w:firstLine="700"/>
        <w:jc w:val="both"/>
      </w:pPr>
      <w:r>
        <w:t>подготовка сил гражданской обороны к действиям, проведение учений и тренировок по гражданской обороне;</w:t>
      </w:r>
    </w:p>
    <w:p w:rsidR="003825B4" w:rsidRDefault="003825B4">
      <w:pPr>
        <w:pStyle w:val="BodyText"/>
        <w:shd w:val="clear" w:color="auto" w:fill="auto"/>
        <w:spacing w:before="0" w:after="0" w:line="341" w:lineRule="exact"/>
        <w:ind w:left="40" w:firstLine="700"/>
        <w:jc w:val="both"/>
      </w:pPr>
      <w:r>
        <w:t>разработка и корректировка планов действий сил гражданской обороны;</w:t>
      </w:r>
    </w:p>
    <w:p w:rsidR="003825B4" w:rsidRDefault="003825B4">
      <w:pPr>
        <w:pStyle w:val="BodyText"/>
        <w:shd w:val="clear" w:color="auto" w:fill="auto"/>
        <w:spacing w:before="0" w:after="184" w:line="331" w:lineRule="exact"/>
        <w:ind w:left="40" w:right="20" w:firstLine="700"/>
        <w:jc w:val="both"/>
      </w:pPr>
      <w:r>
        <w:t>определение порядка взаимодействия и привлечения сил и средств гражданской обороны, а также всестороннее обеспечение их действий.</w:t>
      </w:r>
    </w:p>
    <w:p w:rsidR="003825B4" w:rsidRDefault="003825B4">
      <w:pPr>
        <w:pStyle w:val="BodyText"/>
        <w:numPr>
          <w:ilvl w:val="0"/>
          <w:numId w:val="6"/>
        </w:numPr>
        <w:shd w:val="clear" w:color="auto" w:fill="auto"/>
        <w:tabs>
          <w:tab w:val="left" w:pos="1125"/>
        </w:tabs>
        <w:spacing w:before="0" w:after="0" w:line="326" w:lineRule="exact"/>
        <w:ind w:left="40" w:right="20" w:firstLine="700"/>
        <w:jc w:val="both"/>
      </w:pPr>
      <w:r>
        <w:t>Обеспечение мероприятий местного уровня по гражданской обороне, защите населения и территорий в сельском поселении Кебячевский сельсовет муниципального района Аургазинский район является расходным обязательством сельского поселения Кебячевский сельсовет муниципального района Аургазинский район Республики Башкортостан.</w:t>
      </w:r>
    </w:p>
    <w:p w:rsidR="003825B4" w:rsidRDefault="003825B4">
      <w:pPr>
        <w:pStyle w:val="51"/>
        <w:shd w:val="clear" w:color="auto" w:fill="auto"/>
        <w:spacing w:before="0" w:after="190" w:line="260" w:lineRule="exact"/>
        <w:ind w:left="3080"/>
        <w:jc w:val="left"/>
      </w:pPr>
      <w:r>
        <w:rPr>
          <w:rStyle w:val="58"/>
          <w:b/>
          <w:bCs/>
        </w:rPr>
        <w:t>• Ведение гражданской обороны</w:t>
      </w:r>
    </w:p>
    <w:p w:rsidR="003825B4" w:rsidRDefault="003825B4">
      <w:pPr>
        <w:pStyle w:val="BodyText"/>
        <w:numPr>
          <w:ilvl w:val="0"/>
          <w:numId w:val="6"/>
        </w:numPr>
        <w:shd w:val="clear" w:color="auto" w:fill="auto"/>
        <w:tabs>
          <w:tab w:val="left" w:pos="1139"/>
        </w:tabs>
        <w:spacing w:before="0" w:after="304" w:line="312" w:lineRule="exact"/>
        <w:ind w:left="40" w:right="20" w:firstLine="700"/>
        <w:jc w:val="both"/>
      </w:pPr>
      <w:r>
        <w:t>Ведение гражданской обороны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 а также при возникновении чрезвычайных ситуаций природного и техногенного характера.</w:t>
      </w:r>
    </w:p>
    <w:p w:rsidR="003825B4" w:rsidRDefault="003825B4">
      <w:pPr>
        <w:pStyle w:val="BodyText"/>
        <w:numPr>
          <w:ilvl w:val="0"/>
          <w:numId w:val="6"/>
        </w:numPr>
        <w:shd w:val="clear" w:color="auto" w:fill="auto"/>
        <w:tabs>
          <w:tab w:val="left" w:pos="1130"/>
        </w:tabs>
        <w:spacing w:before="0" w:after="296" w:line="307" w:lineRule="exact"/>
        <w:ind w:left="40" w:right="20" w:firstLine="700"/>
        <w:jc w:val="both"/>
      </w:pPr>
      <w:r>
        <w:t>Ведение гражданской обороны в сельском поселении Кебячевский сельсовет муниципального района Аургазинский район осуществляется на основании плана гражданской обороны и защиты населения сельского поселения Кебячевский сельсовет муниципального района Аургазинский район.</w:t>
      </w:r>
    </w:p>
    <w:p w:rsidR="003825B4" w:rsidRDefault="003825B4">
      <w:pPr>
        <w:pStyle w:val="BodyText"/>
        <w:numPr>
          <w:ilvl w:val="0"/>
          <w:numId w:val="6"/>
        </w:numPr>
        <w:shd w:val="clear" w:color="auto" w:fill="auto"/>
        <w:tabs>
          <w:tab w:val="left" w:pos="1130"/>
        </w:tabs>
        <w:spacing w:before="0" w:after="312" w:line="312" w:lineRule="exact"/>
        <w:ind w:left="40" w:right="20" w:firstLine="700"/>
        <w:jc w:val="both"/>
      </w:pPr>
      <w:r>
        <w:t>План гражданской обороны и защиты населения определяет объём, организацию, порядок, способы и сроки выполнения мероприятий по приведению гражданской обороны в установленные степени готовности при переводе её с мирного на военное время и в ходе её ведения, а также при возникновении чрезвычайных ситуаций природного и техногенного характера.</w:t>
      </w:r>
    </w:p>
    <w:p w:rsidR="003825B4" w:rsidRDefault="003825B4">
      <w:pPr>
        <w:pStyle w:val="BodyText"/>
        <w:numPr>
          <w:ilvl w:val="0"/>
          <w:numId w:val="6"/>
        </w:numPr>
        <w:shd w:val="clear" w:color="auto" w:fill="auto"/>
        <w:tabs>
          <w:tab w:val="left" w:pos="1144"/>
        </w:tabs>
        <w:spacing w:before="0" w:after="0" w:line="298" w:lineRule="exact"/>
        <w:ind w:left="40" w:right="20" w:firstLine="700"/>
        <w:jc w:val="both"/>
        <w:sectPr w:rsidR="003825B4">
          <w:footerReference w:type="even" r:id="rId12"/>
          <w:footerReference w:type="default" r:id="rId13"/>
          <w:footerReference w:type="first" r:id="rId14"/>
          <w:pgSz w:w="11905" w:h="16837"/>
          <w:pgMar w:top="1037" w:right="610" w:bottom="1111" w:left="1339" w:header="0" w:footer="3" w:gutter="0"/>
          <w:cols w:space="720"/>
          <w:noEndnote/>
          <w:titlePg/>
          <w:docGrid w:linePitch="360"/>
        </w:sectPr>
      </w:pPr>
      <w:r>
        <w:t>Порядок разработки, согласования и утверждения планов гражданской обороны и защиты населения сельского поселения Кебячевский сельсовет муниципального района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pPr>
        <w:framePr w:w="12278" w:h="522" w:hRule="exact" w:wrap="notBeside" w:vAnchor="text" w:hAnchor="text" w:xAlign="center" w:y="1" w:anchorLock="1"/>
        <w:rPr>
          <w:color w:val="auto"/>
        </w:rPr>
      </w:pPr>
    </w:p>
    <w:p w:rsidR="003825B4" w:rsidRDefault="003825B4" w:rsidP="002A1C8D">
      <w:pPr>
        <w:rPr>
          <w:rStyle w:val="133"/>
          <w:b w:val="0"/>
          <w:bCs w:val="0"/>
        </w:rPr>
      </w:pPr>
    </w:p>
    <w:sectPr w:rsidR="003825B4" w:rsidSect="002A1C8D">
      <w:footerReference w:type="even" r:id="rId15"/>
      <w:footerReference w:type="default" r:id="rId16"/>
      <w:footerReference w:type="first" r:id="rId17"/>
      <w:type w:val="continuous"/>
      <w:pgSz w:w="11905" w:h="16837"/>
      <w:pgMar w:top="932" w:right="1269" w:bottom="2425" w:left="79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B4" w:rsidRDefault="003825B4">
      <w:r>
        <w:separator/>
      </w:r>
    </w:p>
  </w:endnote>
  <w:endnote w:type="continuationSeparator" w:id="1">
    <w:p w:rsidR="003825B4" w:rsidRDefault="00382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SimHei">
    <w:altName w:val="?§ј§®§Ц"/>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entury Bash">
    <w:altName w:val="Century"/>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6680" w:h="163" w:wrap="none" w:vAnchor="text" w:hAnchor="page" w:x="79" w:y="-847"/>
      <w:shd w:val="clear" w:color="auto" w:fill="auto"/>
      <w:ind w:left="15965"/>
    </w:pPr>
    <w:fldSimple w:instr=" PAGE \* MERGEFORMAT ">
      <w:r w:rsidRPr="00486F55">
        <w:rPr>
          <w:rStyle w:val="11pt"/>
        </w:rPr>
        <w:t>1</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365" w:h="158" w:wrap="none" w:vAnchor="text" w:hAnchor="page" w:x="1" w:y="-793"/>
      <w:shd w:val="clear" w:color="auto" w:fill="auto"/>
      <w:ind w:left="11400"/>
    </w:pPr>
    <w:fldSimple w:instr=" PAGE \* MERGEFORMAT ">
      <w:r w:rsidRPr="00783E5D">
        <w:rPr>
          <w:rStyle w:val="11pt"/>
        </w:rPr>
        <w:t>11</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659" w:h="168" w:wrap="none" w:vAnchor="text" w:hAnchor="page" w:x="1" w:y="-877"/>
      <w:shd w:val="clear" w:color="auto" w:fill="auto"/>
      <w:ind w:left="11520"/>
    </w:pPr>
    <w:fldSimple w:instr=" PAGE \* MERGEFORMAT ">
      <w:r w:rsidRPr="002A1C8D">
        <w:rPr>
          <w:rStyle w:val="11pt"/>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365" w:h="158" w:wrap="none" w:vAnchor="text" w:hAnchor="page" w:x="1" w:y="-793"/>
      <w:shd w:val="clear" w:color="auto" w:fill="auto"/>
      <w:ind w:left="11400"/>
    </w:pPr>
    <w:fldSimple w:instr=" PAGE \* MERGEFORMAT ">
      <w:r w:rsidRPr="00403048">
        <w:rPr>
          <w:rStyle w:val="11pt"/>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365" w:h="158" w:wrap="none" w:vAnchor="text" w:hAnchor="page" w:x="1" w:y="-793"/>
      <w:shd w:val="clear" w:color="auto" w:fill="auto"/>
      <w:ind w:left="11400"/>
    </w:pPr>
    <w:fldSimple w:instr=" PAGE \* MERGEFORMAT ">
      <w:r w:rsidRPr="00403048">
        <w:rPr>
          <w:rStyle w:val="11pt"/>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rPr>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rPr>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365" w:h="158" w:wrap="none" w:vAnchor="text" w:hAnchor="page" w:x="1" w:y="-793"/>
      <w:shd w:val="clear" w:color="auto" w:fill="auto"/>
      <w:ind w:left="11400"/>
    </w:pPr>
    <w:fldSimple w:instr=" PAGE \* MERGEFORMAT ">
      <w:r w:rsidRPr="00486F55">
        <w:rPr>
          <w:rStyle w:val="11pt"/>
        </w:rPr>
        <w:t>10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365" w:h="158" w:wrap="none" w:vAnchor="text" w:hAnchor="page" w:x="1" w:y="-793"/>
      <w:shd w:val="clear" w:color="auto" w:fill="auto"/>
      <w:ind w:left="11400"/>
    </w:pPr>
    <w:fldSimple w:instr=" PAGE \* MERGEFORMAT ">
      <w:r w:rsidRPr="00486F55">
        <w:rPr>
          <w:rStyle w:val="11pt"/>
        </w:rPr>
        <w:t>11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299" w:h="168" w:wrap="none" w:vAnchor="text" w:hAnchor="page" w:x="1" w:y="-827"/>
      <w:shd w:val="clear" w:color="auto" w:fill="auto"/>
      <w:ind w:left="11338"/>
    </w:pPr>
    <w:fldSimple w:instr=" PAGE \* MERGEFORMAT ">
      <w:r w:rsidRPr="00486F55">
        <w:rPr>
          <w:rStyle w:val="11pt"/>
        </w:rPr>
        <w:t>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B4" w:rsidRDefault="003825B4">
    <w:pPr>
      <w:pStyle w:val="a1"/>
      <w:framePr w:w="12365" w:h="158" w:wrap="none" w:vAnchor="text" w:hAnchor="page" w:x="1" w:y="-793"/>
      <w:shd w:val="clear" w:color="auto" w:fill="auto"/>
      <w:ind w:left="11400"/>
    </w:pPr>
    <w:fldSimple w:instr=" PAGE \* MERGEFORMAT ">
      <w:r w:rsidRPr="002A1C8D">
        <w:rPr>
          <w:rStyle w:val="11pt"/>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B4" w:rsidRDefault="003825B4">
      <w:r>
        <w:separator/>
      </w:r>
    </w:p>
  </w:footnote>
  <w:footnote w:type="continuationSeparator" w:id="1">
    <w:p w:rsidR="003825B4" w:rsidRDefault="00382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1">
    <w:nsid w:val="00000017"/>
    <w:multiLevelType w:val="multilevel"/>
    <w:tmpl w:val="0000001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0000001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5"/>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0"/>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5.%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5.%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5.%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5.%6."/>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368"/>
    <w:rsid w:val="000E6AD8"/>
    <w:rsid w:val="001228A3"/>
    <w:rsid w:val="002A1C8D"/>
    <w:rsid w:val="003825B4"/>
    <w:rsid w:val="00403048"/>
    <w:rsid w:val="00414071"/>
    <w:rsid w:val="00486F55"/>
    <w:rsid w:val="005E4981"/>
    <w:rsid w:val="00722B93"/>
    <w:rsid w:val="00783E5D"/>
    <w:rsid w:val="00794CC1"/>
    <w:rsid w:val="007F19CF"/>
    <w:rsid w:val="00804167"/>
    <w:rsid w:val="008A0416"/>
    <w:rsid w:val="008A0482"/>
    <w:rsid w:val="00BA0368"/>
    <w:rsid w:val="00BD68A5"/>
    <w:rsid w:val="00CC6B30"/>
    <w:rsid w:val="00CF039D"/>
    <w:rsid w:val="00D8110D"/>
    <w:rsid w:val="00EE505D"/>
    <w:rsid w:val="00F95F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16"/>
    <w:rPr>
      <w:rFont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416"/>
    <w:rPr>
      <w:rFonts w:cs="Times New Roman"/>
      <w:color w:val="0066CC"/>
      <w:u w:val="single"/>
    </w:rPr>
  </w:style>
  <w:style w:type="character" w:customStyle="1" w:styleId="2">
    <w:name w:val="Основной текст (2)_"/>
    <w:basedOn w:val="DefaultParagraphFont"/>
    <w:link w:val="21"/>
    <w:uiPriority w:val="99"/>
    <w:locked/>
    <w:rsid w:val="008A0416"/>
    <w:rPr>
      <w:rFonts w:ascii="Times New Roman" w:hAnsi="Times New Roman" w:cs="Times New Roman"/>
      <w:b/>
      <w:bCs/>
      <w:spacing w:val="10"/>
      <w:sz w:val="18"/>
      <w:szCs w:val="18"/>
    </w:rPr>
  </w:style>
  <w:style w:type="character" w:customStyle="1" w:styleId="20">
    <w:name w:val="Основной текст (2)"/>
    <w:basedOn w:val="2"/>
    <w:uiPriority w:val="99"/>
    <w:rsid w:val="008A0416"/>
  </w:style>
  <w:style w:type="character" w:customStyle="1" w:styleId="225">
    <w:name w:val="Основной текст (2)25"/>
    <w:basedOn w:val="2"/>
    <w:uiPriority w:val="99"/>
    <w:rsid w:val="008A0416"/>
    <w:rPr>
      <w:noProof/>
    </w:rPr>
  </w:style>
  <w:style w:type="character" w:customStyle="1" w:styleId="224">
    <w:name w:val="Основной текст (2)24"/>
    <w:basedOn w:val="2"/>
    <w:uiPriority w:val="99"/>
    <w:rsid w:val="008A0416"/>
    <w:rPr>
      <w:noProof/>
    </w:rPr>
  </w:style>
  <w:style w:type="character" w:customStyle="1" w:styleId="12">
    <w:name w:val="Заголовок №1 (2)_"/>
    <w:basedOn w:val="DefaultParagraphFont"/>
    <w:link w:val="121"/>
    <w:uiPriority w:val="99"/>
    <w:locked/>
    <w:rsid w:val="008A0416"/>
    <w:rPr>
      <w:rFonts w:ascii="Times New Roman" w:hAnsi="Times New Roman" w:cs="Times New Roman"/>
      <w:spacing w:val="0"/>
      <w:sz w:val="25"/>
      <w:szCs w:val="25"/>
    </w:rPr>
  </w:style>
  <w:style w:type="character" w:customStyle="1" w:styleId="120">
    <w:name w:val="Заголовок №1 (2)"/>
    <w:basedOn w:val="12"/>
    <w:uiPriority w:val="99"/>
    <w:rsid w:val="008A0416"/>
  </w:style>
  <w:style w:type="character" w:customStyle="1" w:styleId="BodyTextChar">
    <w:name w:val="Body Text Char"/>
    <w:basedOn w:val="DefaultParagraphFont"/>
    <w:link w:val="BodyText"/>
    <w:uiPriority w:val="99"/>
    <w:locked/>
    <w:rsid w:val="008A0416"/>
    <w:rPr>
      <w:rFonts w:ascii="Times New Roman" w:hAnsi="Times New Roman" w:cs="Times New Roman"/>
      <w:spacing w:val="0"/>
      <w:sz w:val="25"/>
      <w:szCs w:val="25"/>
    </w:rPr>
  </w:style>
  <w:style w:type="paragraph" w:styleId="BodyText">
    <w:name w:val="Body Text"/>
    <w:basedOn w:val="Normal"/>
    <w:link w:val="BodyTextChar"/>
    <w:uiPriority w:val="99"/>
    <w:rsid w:val="008A0416"/>
    <w:pPr>
      <w:shd w:val="clear" w:color="auto" w:fill="FFFFFF"/>
      <w:spacing w:before="360" w:after="360" w:line="240" w:lineRule="atLeast"/>
    </w:pPr>
    <w:rPr>
      <w:rFonts w:ascii="Times New Roman" w:hAnsi="Times New Roman" w:cs="Times New Roman"/>
      <w:color w:val="auto"/>
      <w:sz w:val="25"/>
      <w:szCs w:val="25"/>
    </w:rPr>
  </w:style>
  <w:style w:type="character" w:customStyle="1" w:styleId="BodyTextChar1">
    <w:name w:val="Body Text Char1"/>
    <w:basedOn w:val="DefaultParagraphFont"/>
    <w:link w:val="BodyText"/>
    <w:uiPriority w:val="99"/>
    <w:semiHidden/>
    <w:rsid w:val="00981E88"/>
    <w:rPr>
      <w:rFonts w:cs="Arial Unicode MS"/>
      <w:color w:val="000000"/>
      <w:sz w:val="24"/>
      <w:szCs w:val="24"/>
    </w:rPr>
  </w:style>
  <w:style w:type="character" w:customStyle="1" w:styleId="a">
    <w:name w:val="Основной текст Знак"/>
    <w:basedOn w:val="DefaultParagraphFont"/>
    <w:uiPriority w:val="99"/>
    <w:semiHidden/>
    <w:rsid w:val="008A0416"/>
    <w:rPr>
      <w:rFonts w:cs="Arial Unicode MS"/>
      <w:color w:val="000000"/>
    </w:rPr>
  </w:style>
  <w:style w:type="character" w:customStyle="1" w:styleId="13pt">
    <w:name w:val="Основной текст + 13 pt"/>
    <w:aliases w:val="Полужирный"/>
    <w:basedOn w:val="BodyTextChar"/>
    <w:uiPriority w:val="99"/>
    <w:rsid w:val="008A0416"/>
    <w:rPr>
      <w:b/>
      <w:bCs/>
      <w:sz w:val="26"/>
      <w:szCs w:val="26"/>
    </w:rPr>
  </w:style>
  <w:style w:type="character" w:customStyle="1" w:styleId="13pt3">
    <w:name w:val="Основной текст + 13 pt3"/>
    <w:aliases w:val="Полужирный4"/>
    <w:basedOn w:val="BodyTextChar"/>
    <w:uiPriority w:val="99"/>
    <w:rsid w:val="008A0416"/>
    <w:rPr>
      <w:b/>
      <w:bCs/>
      <w:noProof/>
      <w:sz w:val="26"/>
      <w:szCs w:val="26"/>
    </w:rPr>
  </w:style>
  <w:style w:type="character" w:customStyle="1" w:styleId="3">
    <w:name w:val="Основной текст (3)_"/>
    <w:basedOn w:val="DefaultParagraphFont"/>
    <w:link w:val="31"/>
    <w:uiPriority w:val="99"/>
    <w:locked/>
    <w:rsid w:val="008A0416"/>
    <w:rPr>
      <w:rFonts w:ascii="Times New Roman" w:hAnsi="Times New Roman" w:cs="Times New Roman"/>
      <w:b/>
      <w:bCs/>
      <w:spacing w:val="0"/>
      <w:sz w:val="22"/>
      <w:szCs w:val="22"/>
    </w:rPr>
  </w:style>
  <w:style w:type="character" w:customStyle="1" w:styleId="33pt">
    <w:name w:val="Основной текст (3) + Интервал 3 pt"/>
    <w:basedOn w:val="3"/>
    <w:uiPriority w:val="99"/>
    <w:rsid w:val="008A0416"/>
    <w:rPr>
      <w:spacing w:val="60"/>
    </w:rPr>
  </w:style>
  <w:style w:type="character" w:customStyle="1" w:styleId="4">
    <w:name w:val="Основной текст (4)_"/>
    <w:basedOn w:val="DefaultParagraphFont"/>
    <w:link w:val="41"/>
    <w:uiPriority w:val="99"/>
    <w:locked/>
    <w:rsid w:val="008A0416"/>
    <w:rPr>
      <w:rFonts w:ascii="Times New Roman" w:hAnsi="Times New Roman" w:cs="Times New Roman"/>
      <w:spacing w:val="0"/>
      <w:sz w:val="23"/>
      <w:szCs w:val="23"/>
    </w:rPr>
  </w:style>
  <w:style w:type="character" w:customStyle="1" w:styleId="40">
    <w:name w:val="Основной текст (4)"/>
    <w:basedOn w:val="4"/>
    <w:uiPriority w:val="99"/>
    <w:rsid w:val="008A0416"/>
  </w:style>
  <w:style w:type="character" w:customStyle="1" w:styleId="a0">
    <w:name w:val="Колонтитул_"/>
    <w:basedOn w:val="DefaultParagraphFont"/>
    <w:link w:val="a1"/>
    <w:uiPriority w:val="99"/>
    <w:locked/>
    <w:rsid w:val="008A0416"/>
    <w:rPr>
      <w:rFonts w:ascii="Times New Roman" w:hAnsi="Times New Roman" w:cs="Times New Roman"/>
      <w:noProof/>
      <w:sz w:val="20"/>
      <w:szCs w:val="20"/>
    </w:rPr>
  </w:style>
  <w:style w:type="character" w:customStyle="1" w:styleId="11pt">
    <w:name w:val="Колонтитул + 11 pt"/>
    <w:aliases w:val="Интервал 1 pt"/>
    <w:basedOn w:val="a0"/>
    <w:uiPriority w:val="99"/>
    <w:rsid w:val="008A0416"/>
    <w:rPr>
      <w:spacing w:val="20"/>
      <w:sz w:val="22"/>
      <w:szCs w:val="22"/>
    </w:rPr>
  </w:style>
  <w:style w:type="character" w:customStyle="1" w:styleId="5">
    <w:name w:val="Основной текст (5)_"/>
    <w:basedOn w:val="DefaultParagraphFont"/>
    <w:link w:val="51"/>
    <w:uiPriority w:val="99"/>
    <w:locked/>
    <w:rsid w:val="008A0416"/>
    <w:rPr>
      <w:rFonts w:ascii="Times New Roman" w:hAnsi="Times New Roman" w:cs="Times New Roman"/>
      <w:b/>
      <w:bCs/>
      <w:spacing w:val="0"/>
      <w:sz w:val="26"/>
      <w:szCs w:val="26"/>
    </w:rPr>
  </w:style>
  <w:style w:type="character" w:customStyle="1" w:styleId="50">
    <w:name w:val="Основной текст (5)"/>
    <w:basedOn w:val="5"/>
    <w:uiPriority w:val="99"/>
    <w:rsid w:val="008A0416"/>
  </w:style>
  <w:style w:type="character" w:customStyle="1" w:styleId="30">
    <w:name w:val="Основной текст (3)"/>
    <w:basedOn w:val="3"/>
    <w:uiPriority w:val="99"/>
    <w:rsid w:val="008A0416"/>
  </w:style>
  <w:style w:type="character" w:customStyle="1" w:styleId="223">
    <w:name w:val="Основной текст (2)23"/>
    <w:basedOn w:val="2"/>
    <w:uiPriority w:val="99"/>
    <w:rsid w:val="008A0416"/>
  </w:style>
  <w:style w:type="character" w:customStyle="1" w:styleId="222">
    <w:name w:val="Основной текст (2)22"/>
    <w:basedOn w:val="2"/>
    <w:uiPriority w:val="99"/>
    <w:rsid w:val="008A0416"/>
    <w:rPr>
      <w:noProof/>
    </w:rPr>
  </w:style>
  <w:style w:type="character" w:customStyle="1" w:styleId="48">
    <w:name w:val="Основной текст (4)8"/>
    <w:basedOn w:val="4"/>
    <w:uiPriority w:val="99"/>
    <w:rsid w:val="008A0416"/>
  </w:style>
  <w:style w:type="character" w:customStyle="1" w:styleId="221">
    <w:name w:val="Основной текст (2)21"/>
    <w:basedOn w:val="2"/>
    <w:uiPriority w:val="99"/>
    <w:rsid w:val="008A0416"/>
  </w:style>
  <w:style w:type="character" w:customStyle="1" w:styleId="220">
    <w:name w:val="Основной текст (2)20"/>
    <w:basedOn w:val="2"/>
    <w:uiPriority w:val="99"/>
    <w:rsid w:val="008A0416"/>
    <w:rPr>
      <w:noProof/>
    </w:rPr>
  </w:style>
  <w:style w:type="character" w:customStyle="1" w:styleId="219">
    <w:name w:val="Основной текст (2)19"/>
    <w:basedOn w:val="2"/>
    <w:uiPriority w:val="99"/>
    <w:rsid w:val="008A0416"/>
    <w:rPr>
      <w:noProof/>
    </w:rPr>
  </w:style>
  <w:style w:type="character" w:customStyle="1" w:styleId="6">
    <w:name w:val="Основной текст (6)_"/>
    <w:basedOn w:val="DefaultParagraphFont"/>
    <w:link w:val="61"/>
    <w:uiPriority w:val="99"/>
    <w:locked/>
    <w:rsid w:val="008A0416"/>
    <w:rPr>
      <w:rFonts w:ascii="Microsoft Sans Serif" w:hAnsi="Microsoft Sans Serif" w:cs="Microsoft Sans Serif"/>
      <w:b/>
      <w:bCs/>
      <w:spacing w:val="0"/>
      <w:sz w:val="25"/>
      <w:szCs w:val="25"/>
    </w:rPr>
  </w:style>
  <w:style w:type="character" w:customStyle="1" w:styleId="60">
    <w:name w:val="Основной текст (6)"/>
    <w:basedOn w:val="6"/>
    <w:uiPriority w:val="99"/>
    <w:rsid w:val="008A0416"/>
  </w:style>
  <w:style w:type="character" w:customStyle="1" w:styleId="13">
    <w:name w:val="Заголовок №1 (3)_"/>
    <w:basedOn w:val="DefaultParagraphFont"/>
    <w:link w:val="131"/>
    <w:uiPriority w:val="99"/>
    <w:locked/>
    <w:rsid w:val="008A0416"/>
    <w:rPr>
      <w:rFonts w:ascii="Microsoft Sans Serif" w:hAnsi="Microsoft Sans Serif" w:cs="Microsoft Sans Serif"/>
      <w:b/>
      <w:bCs/>
      <w:spacing w:val="0"/>
      <w:sz w:val="25"/>
      <w:szCs w:val="25"/>
    </w:rPr>
  </w:style>
  <w:style w:type="character" w:customStyle="1" w:styleId="130">
    <w:name w:val="Заголовок №1 (3)"/>
    <w:basedOn w:val="13"/>
    <w:uiPriority w:val="99"/>
    <w:rsid w:val="008A0416"/>
  </w:style>
  <w:style w:type="character" w:customStyle="1" w:styleId="33">
    <w:name w:val="Основной текст (3)3"/>
    <w:basedOn w:val="3"/>
    <w:uiPriority w:val="99"/>
    <w:rsid w:val="008A0416"/>
  </w:style>
  <w:style w:type="character" w:customStyle="1" w:styleId="32">
    <w:name w:val="Основной текст (3)2"/>
    <w:basedOn w:val="3"/>
    <w:uiPriority w:val="99"/>
    <w:rsid w:val="008A0416"/>
    <w:rPr>
      <w:noProof/>
    </w:rPr>
  </w:style>
  <w:style w:type="character" w:customStyle="1" w:styleId="47">
    <w:name w:val="Основной текст (4)7"/>
    <w:basedOn w:val="4"/>
    <w:uiPriority w:val="99"/>
    <w:rsid w:val="008A0416"/>
  </w:style>
  <w:style w:type="character" w:customStyle="1" w:styleId="46">
    <w:name w:val="Основной текст (4)6"/>
    <w:basedOn w:val="4"/>
    <w:uiPriority w:val="99"/>
    <w:rsid w:val="008A0416"/>
    <w:rPr>
      <w:noProof/>
    </w:rPr>
  </w:style>
  <w:style w:type="character" w:customStyle="1" w:styleId="218">
    <w:name w:val="Основной текст (2)18"/>
    <w:basedOn w:val="2"/>
    <w:uiPriority w:val="99"/>
    <w:rsid w:val="008A0416"/>
  </w:style>
  <w:style w:type="character" w:customStyle="1" w:styleId="217">
    <w:name w:val="Основной текст (2)17"/>
    <w:basedOn w:val="2"/>
    <w:uiPriority w:val="99"/>
    <w:rsid w:val="008A0416"/>
    <w:rPr>
      <w:noProof/>
    </w:rPr>
  </w:style>
  <w:style w:type="character" w:customStyle="1" w:styleId="216">
    <w:name w:val="Основной текст (2)16"/>
    <w:basedOn w:val="2"/>
    <w:uiPriority w:val="99"/>
    <w:rsid w:val="008A0416"/>
    <w:rPr>
      <w:noProof/>
    </w:rPr>
  </w:style>
  <w:style w:type="character" w:customStyle="1" w:styleId="22">
    <w:name w:val="Подпись к картинке (2)_"/>
    <w:basedOn w:val="DefaultParagraphFont"/>
    <w:link w:val="210"/>
    <w:uiPriority w:val="99"/>
    <w:locked/>
    <w:rsid w:val="008A0416"/>
    <w:rPr>
      <w:rFonts w:ascii="Times New Roman" w:hAnsi="Times New Roman" w:cs="Times New Roman"/>
      <w:spacing w:val="0"/>
      <w:sz w:val="25"/>
      <w:szCs w:val="25"/>
    </w:rPr>
  </w:style>
  <w:style w:type="character" w:customStyle="1" w:styleId="23">
    <w:name w:val="Подпись к картинке (2)"/>
    <w:basedOn w:val="22"/>
    <w:uiPriority w:val="99"/>
    <w:rsid w:val="008A0416"/>
  </w:style>
  <w:style w:type="character" w:customStyle="1" w:styleId="24">
    <w:name w:val="Подпись к картинке (2)4"/>
    <w:basedOn w:val="22"/>
    <w:uiPriority w:val="99"/>
    <w:rsid w:val="008A0416"/>
    <w:rPr>
      <w:noProof/>
    </w:rPr>
  </w:style>
  <w:style w:type="character" w:customStyle="1" w:styleId="135">
    <w:name w:val="Заголовок №1 (3)5"/>
    <w:basedOn w:val="13"/>
    <w:uiPriority w:val="99"/>
    <w:rsid w:val="008A0416"/>
  </w:style>
  <w:style w:type="character" w:customStyle="1" w:styleId="1">
    <w:name w:val="Заголовок №1_"/>
    <w:basedOn w:val="DefaultParagraphFont"/>
    <w:link w:val="11"/>
    <w:uiPriority w:val="99"/>
    <w:locked/>
    <w:rsid w:val="008A0416"/>
    <w:rPr>
      <w:rFonts w:ascii="Times New Roman" w:hAnsi="Times New Roman" w:cs="Times New Roman"/>
      <w:b/>
      <w:bCs/>
      <w:spacing w:val="0"/>
      <w:sz w:val="26"/>
      <w:szCs w:val="26"/>
    </w:rPr>
  </w:style>
  <w:style w:type="character" w:customStyle="1" w:styleId="10">
    <w:name w:val="Заголовок №1"/>
    <w:basedOn w:val="1"/>
    <w:uiPriority w:val="99"/>
    <w:rsid w:val="008A0416"/>
  </w:style>
  <w:style w:type="character" w:customStyle="1" w:styleId="15">
    <w:name w:val="Заголовок №15"/>
    <w:basedOn w:val="1"/>
    <w:uiPriority w:val="99"/>
    <w:rsid w:val="008A0416"/>
    <w:rPr>
      <w:noProof/>
    </w:rPr>
  </w:style>
  <w:style w:type="character" w:customStyle="1" w:styleId="12pt">
    <w:name w:val="Заголовок №1 + Интервал 2 pt"/>
    <w:basedOn w:val="1"/>
    <w:uiPriority w:val="99"/>
    <w:rsid w:val="008A0416"/>
    <w:rPr>
      <w:spacing w:val="50"/>
    </w:rPr>
  </w:style>
  <w:style w:type="character" w:customStyle="1" w:styleId="215">
    <w:name w:val="Основной текст (2)15"/>
    <w:basedOn w:val="2"/>
    <w:uiPriority w:val="99"/>
    <w:rsid w:val="008A0416"/>
  </w:style>
  <w:style w:type="character" w:customStyle="1" w:styleId="214">
    <w:name w:val="Основной текст (2)14"/>
    <w:basedOn w:val="2"/>
    <w:uiPriority w:val="99"/>
    <w:rsid w:val="008A0416"/>
    <w:rPr>
      <w:noProof/>
    </w:rPr>
  </w:style>
  <w:style w:type="character" w:customStyle="1" w:styleId="213">
    <w:name w:val="Основной текст (2)13"/>
    <w:basedOn w:val="2"/>
    <w:uiPriority w:val="99"/>
    <w:rsid w:val="008A0416"/>
    <w:rPr>
      <w:noProof/>
    </w:rPr>
  </w:style>
  <w:style w:type="character" w:customStyle="1" w:styleId="65">
    <w:name w:val="Основной текст (6)5"/>
    <w:basedOn w:val="6"/>
    <w:uiPriority w:val="99"/>
    <w:rsid w:val="008A0416"/>
  </w:style>
  <w:style w:type="character" w:customStyle="1" w:styleId="521">
    <w:name w:val="Основной текст (5)21"/>
    <w:basedOn w:val="5"/>
    <w:uiPriority w:val="99"/>
    <w:rsid w:val="008A0416"/>
  </w:style>
  <w:style w:type="character" w:customStyle="1" w:styleId="520">
    <w:name w:val="Основной текст (5)20"/>
    <w:basedOn w:val="5"/>
    <w:uiPriority w:val="99"/>
    <w:rsid w:val="008A0416"/>
    <w:rPr>
      <w:noProof/>
    </w:rPr>
  </w:style>
  <w:style w:type="character" w:customStyle="1" w:styleId="25">
    <w:name w:val="Заголовок №2_"/>
    <w:basedOn w:val="DefaultParagraphFont"/>
    <w:link w:val="211"/>
    <w:uiPriority w:val="99"/>
    <w:locked/>
    <w:rsid w:val="008A0416"/>
    <w:rPr>
      <w:rFonts w:ascii="Times New Roman" w:hAnsi="Times New Roman" w:cs="Times New Roman"/>
      <w:b/>
      <w:bCs/>
      <w:spacing w:val="0"/>
      <w:sz w:val="26"/>
      <w:szCs w:val="26"/>
    </w:rPr>
  </w:style>
  <w:style w:type="character" w:customStyle="1" w:styleId="24pt">
    <w:name w:val="Заголовок №2 + Интервал 4 pt"/>
    <w:basedOn w:val="25"/>
    <w:uiPriority w:val="99"/>
    <w:rsid w:val="008A0416"/>
    <w:rPr>
      <w:spacing w:val="80"/>
    </w:rPr>
  </w:style>
  <w:style w:type="character" w:customStyle="1" w:styleId="519">
    <w:name w:val="Основной текст (5)19"/>
    <w:basedOn w:val="5"/>
    <w:uiPriority w:val="99"/>
    <w:rsid w:val="008A0416"/>
  </w:style>
  <w:style w:type="character" w:customStyle="1" w:styleId="518">
    <w:name w:val="Основной текст (5)18"/>
    <w:basedOn w:val="5"/>
    <w:uiPriority w:val="99"/>
    <w:rsid w:val="008A0416"/>
    <w:rPr>
      <w:noProof/>
    </w:rPr>
  </w:style>
  <w:style w:type="character" w:customStyle="1" w:styleId="45">
    <w:name w:val="Основной текст (4)5"/>
    <w:basedOn w:val="4"/>
    <w:uiPriority w:val="99"/>
    <w:rsid w:val="008A0416"/>
  </w:style>
  <w:style w:type="character" w:customStyle="1" w:styleId="44">
    <w:name w:val="Основной текст (4)4"/>
    <w:basedOn w:val="4"/>
    <w:uiPriority w:val="99"/>
    <w:rsid w:val="008A0416"/>
  </w:style>
  <w:style w:type="character" w:customStyle="1" w:styleId="7">
    <w:name w:val="Основной текст (7)_"/>
    <w:basedOn w:val="DefaultParagraphFont"/>
    <w:link w:val="70"/>
    <w:uiPriority w:val="99"/>
    <w:locked/>
    <w:rsid w:val="008A0416"/>
    <w:rPr>
      <w:rFonts w:ascii="Times New Roman" w:hAnsi="Times New Roman" w:cs="Times New Roman"/>
      <w:noProof/>
      <w:sz w:val="20"/>
      <w:szCs w:val="20"/>
    </w:rPr>
  </w:style>
  <w:style w:type="character" w:customStyle="1" w:styleId="a2">
    <w:name w:val="Подпись к таблице_"/>
    <w:basedOn w:val="DefaultParagraphFont"/>
    <w:link w:val="14"/>
    <w:uiPriority w:val="99"/>
    <w:locked/>
    <w:rsid w:val="008A0416"/>
    <w:rPr>
      <w:rFonts w:ascii="Times New Roman" w:hAnsi="Times New Roman" w:cs="Times New Roman"/>
      <w:spacing w:val="0"/>
      <w:sz w:val="23"/>
      <w:szCs w:val="23"/>
    </w:rPr>
  </w:style>
  <w:style w:type="character" w:customStyle="1" w:styleId="a3">
    <w:name w:val="Подпись к таблице"/>
    <w:basedOn w:val="a2"/>
    <w:uiPriority w:val="99"/>
    <w:rsid w:val="008A0416"/>
  </w:style>
  <w:style w:type="character" w:customStyle="1" w:styleId="26">
    <w:name w:val="Подпись к таблице2"/>
    <w:basedOn w:val="a2"/>
    <w:uiPriority w:val="99"/>
    <w:rsid w:val="008A0416"/>
    <w:rPr>
      <w:lang w:val="en-US" w:eastAsia="en-US"/>
    </w:rPr>
  </w:style>
  <w:style w:type="character" w:customStyle="1" w:styleId="212">
    <w:name w:val="Основной текст (2)12"/>
    <w:basedOn w:val="2"/>
    <w:uiPriority w:val="99"/>
    <w:rsid w:val="008A0416"/>
  </w:style>
  <w:style w:type="character" w:customStyle="1" w:styleId="2110">
    <w:name w:val="Основной текст (2)11"/>
    <w:basedOn w:val="2"/>
    <w:uiPriority w:val="99"/>
    <w:rsid w:val="008A0416"/>
    <w:rPr>
      <w:noProof/>
    </w:rPr>
  </w:style>
  <w:style w:type="character" w:customStyle="1" w:styleId="2100">
    <w:name w:val="Основной текст (2)10"/>
    <w:basedOn w:val="2"/>
    <w:uiPriority w:val="99"/>
    <w:rsid w:val="008A0416"/>
    <w:rPr>
      <w:noProof/>
    </w:rPr>
  </w:style>
  <w:style w:type="character" w:customStyle="1" w:styleId="64">
    <w:name w:val="Основной текст (6)4"/>
    <w:basedOn w:val="6"/>
    <w:uiPriority w:val="99"/>
    <w:rsid w:val="008A0416"/>
  </w:style>
  <w:style w:type="character" w:customStyle="1" w:styleId="8">
    <w:name w:val="Основной текст (8)_"/>
    <w:basedOn w:val="DefaultParagraphFont"/>
    <w:link w:val="81"/>
    <w:uiPriority w:val="99"/>
    <w:locked/>
    <w:rsid w:val="008A0416"/>
    <w:rPr>
      <w:rFonts w:ascii="Times New Roman" w:hAnsi="Times New Roman" w:cs="Times New Roman"/>
      <w:sz w:val="27"/>
      <w:szCs w:val="27"/>
    </w:rPr>
  </w:style>
  <w:style w:type="character" w:customStyle="1" w:styleId="80">
    <w:name w:val="Основной текст (8)"/>
    <w:basedOn w:val="8"/>
    <w:uiPriority w:val="99"/>
    <w:rsid w:val="008A0416"/>
  </w:style>
  <w:style w:type="character" w:customStyle="1" w:styleId="517">
    <w:name w:val="Основной текст (5)17"/>
    <w:basedOn w:val="5"/>
    <w:uiPriority w:val="99"/>
    <w:rsid w:val="008A0416"/>
  </w:style>
  <w:style w:type="character" w:customStyle="1" w:styleId="516">
    <w:name w:val="Основной текст (5)16"/>
    <w:basedOn w:val="5"/>
    <w:uiPriority w:val="99"/>
    <w:rsid w:val="008A0416"/>
    <w:rPr>
      <w:noProof/>
    </w:rPr>
  </w:style>
  <w:style w:type="character" w:customStyle="1" w:styleId="140">
    <w:name w:val="Заголовок №14"/>
    <w:basedOn w:val="1"/>
    <w:uiPriority w:val="99"/>
    <w:rsid w:val="008A0416"/>
  </w:style>
  <w:style w:type="character" w:customStyle="1" w:styleId="515">
    <w:name w:val="Основной текст (5)15"/>
    <w:basedOn w:val="5"/>
    <w:uiPriority w:val="99"/>
    <w:rsid w:val="008A0416"/>
  </w:style>
  <w:style w:type="character" w:customStyle="1" w:styleId="514">
    <w:name w:val="Основной текст (5)14"/>
    <w:basedOn w:val="5"/>
    <w:uiPriority w:val="99"/>
    <w:rsid w:val="008A0416"/>
    <w:rPr>
      <w:noProof/>
    </w:rPr>
  </w:style>
  <w:style w:type="character" w:customStyle="1" w:styleId="29">
    <w:name w:val="Основной текст (2)9"/>
    <w:basedOn w:val="2"/>
    <w:uiPriority w:val="99"/>
    <w:rsid w:val="008A0416"/>
  </w:style>
  <w:style w:type="character" w:customStyle="1" w:styleId="28">
    <w:name w:val="Основной текст (2)8"/>
    <w:basedOn w:val="2"/>
    <w:uiPriority w:val="99"/>
    <w:rsid w:val="008A0416"/>
    <w:rPr>
      <w:noProof/>
    </w:rPr>
  </w:style>
  <w:style w:type="character" w:customStyle="1" w:styleId="27">
    <w:name w:val="Основной текст (2)7"/>
    <w:basedOn w:val="2"/>
    <w:uiPriority w:val="99"/>
    <w:rsid w:val="008A0416"/>
    <w:rPr>
      <w:noProof/>
    </w:rPr>
  </w:style>
  <w:style w:type="character" w:customStyle="1" w:styleId="63">
    <w:name w:val="Основной текст (6)3"/>
    <w:basedOn w:val="6"/>
    <w:uiPriority w:val="99"/>
    <w:rsid w:val="008A0416"/>
  </w:style>
  <w:style w:type="character" w:customStyle="1" w:styleId="134">
    <w:name w:val="Заголовок №1 (3)4"/>
    <w:basedOn w:val="13"/>
    <w:uiPriority w:val="99"/>
    <w:rsid w:val="008A0416"/>
  </w:style>
  <w:style w:type="character" w:customStyle="1" w:styleId="513">
    <w:name w:val="Основной текст (5)13"/>
    <w:basedOn w:val="5"/>
    <w:uiPriority w:val="99"/>
    <w:rsid w:val="008A0416"/>
  </w:style>
  <w:style w:type="character" w:customStyle="1" w:styleId="512">
    <w:name w:val="Основной текст (5)12"/>
    <w:basedOn w:val="5"/>
    <w:uiPriority w:val="99"/>
    <w:rsid w:val="008A0416"/>
    <w:rPr>
      <w:noProof/>
    </w:rPr>
  </w:style>
  <w:style w:type="character" w:customStyle="1" w:styleId="4pt">
    <w:name w:val="Основной текст + Интервал 4 pt"/>
    <w:basedOn w:val="BodyTextChar"/>
    <w:uiPriority w:val="99"/>
    <w:rsid w:val="008A0416"/>
    <w:rPr>
      <w:spacing w:val="90"/>
    </w:rPr>
  </w:style>
  <w:style w:type="character" w:customStyle="1" w:styleId="54pt">
    <w:name w:val="Основной текст (5) + Интервал 4 pt"/>
    <w:basedOn w:val="5"/>
    <w:uiPriority w:val="99"/>
    <w:rsid w:val="008A0416"/>
    <w:rPr>
      <w:spacing w:val="80"/>
    </w:rPr>
  </w:style>
  <w:style w:type="character" w:customStyle="1" w:styleId="511">
    <w:name w:val="Основной текст (5)11"/>
    <w:basedOn w:val="5"/>
    <w:uiPriority w:val="99"/>
    <w:rsid w:val="008A0416"/>
  </w:style>
  <w:style w:type="character" w:customStyle="1" w:styleId="510">
    <w:name w:val="Основной текст (5)10"/>
    <w:basedOn w:val="5"/>
    <w:uiPriority w:val="99"/>
    <w:rsid w:val="008A0416"/>
    <w:rPr>
      <w:noProof/>
    </w:rPr>
  </w:style>
  <w:style w:type="character" w:customStyle="1" w:styleId="59">
    <w:name w:val="Основной текст (5)9"/>
    <w:basedOn w:val="5"/>
    <w:uiPriority w:val="99"/>
    <w:rsid w:val="008A0416"/>
  </w:style>
  <w:style w:type="character" w:customStyle="1" w:styleId="43">
    <w:name w:val="Основной текст (4)3"/>
    <w:basedOn w:val="4"/>
    <w:uiPriority w:val="99"/>
    <w:rsid w:val="008A0416"/>
  </w:style>
  <w:style w:type="character" w:customStyle="1" w:styleId="42">
    <w:name w:val="Основной текст (4)2"/>
    <w:basedOn w:val="4"/>
    <w:uiPriority w:val="99"/>
    <w:rsid w:val="008A0416"/>
    <w:rPr>
      <w:noProof/>
    </w:rPr>
  </w:style>
  <w:style w:type="character" w:customStyle="1" w:styleId="58">
    <w:name w:val="Основной текст (5)8"/>
    <w:basedOn w:val="5"/>
    <w:uiPriority w:val="99"/>
    <w:rsid w:val="008A0416"/>
  </w:style>
  <w:style w:type="character" w:customStyle="1" w:styleId="260">
    <w:name w:val="Основной текст (2)6"/>
    <w:basedOn w:val="2"/>
    <w:uiPriority w:val="99"/>
    <w:rsid w:val="008A0416"/>
  </w:style>
  <w:style w:type="character" w:customStyle="1" w:styleId="250">
    <w:name w:val="Основной текст (2)5"/>
    <w:basedOn w:val="2"/>
    <w:uiPriority w:val="99"/>
    <w:rsid w:val="008A0416"/>
    <w:rPr>
      <w:noProof/>
    </w:rPr>
  </w:style>
  <w:style w:type="character" w:customStyle="1" w:styleId="240">
    <w:name w:val="Основной текст (2)4"/>
    <w:basedOn w:val="2"/>
    <w:uiPriority w:val="99"/>
    <w:rsid w:val="008A0416"/>
    <w:rPr>
      <w:noProof/>
    </w:rPr>
  </w:style>
  <w:style w:type="character" w:customStyle="1" w:styleId="62">
    <w:name w:val="Основной текст (6)2"/>
    <w:basedOn w:val="6"/>
    <w:uiPriority w:val="99"/>
    <w:rsid w:val="008A0416"/>
  </w:style>
  <w:style w:type="character" w:customStyle="1" w:styleId="133">
    <w:name w:val="Заголовок №1 (3)3"/>
    <w:basedOn w:val="13"/>
    <w:uiPriority w:val="99"/>
    <w:rsid w:val="008A0416"/>
  </w:style>
  <w:style w:type="character" w:customStyle="1" w:styleId="9">
    <w:name w:val="Основной текст (9)_"/>
    <w:basedOn w:val="DefaultParagraphFont"/>
    <w:link w:val="91"/>
    <w:uiPriority w:val="99"/>
    <w:locked/>
    <w:rsid w:val="008A0416"/>
    <w:rPr>
      <w:rFonts w:ascii="SimHei" w:eastAsia="SimHei" w:cs="SimHei"/>
      <w:spacing w:val="0"/>
      <w:sz w:val="26"/>
      <w:szCs w:val="26"/>
    </w:rPr>
  </w:style>
  <w:style w:type="character" w:customStyle="1" w:styleId="90">
    <w:name w:val="Основной текст (9)"/>
    <w:basedOn w:val="9"/>
    <w:uiPriority w:val="99"/>
    <w:rsid w:val="008A0416"/>
  </w:style>
  <w:style w:type="character" w:customStyle="1" w:styleId="57">
    <w:name w:val="Основной текст (5)7"/>
    <w:basedOn w:val="5"/>
    <w:uiPriority w:val="99"/>
    <w:rsid w:val="008A0416"/>
  </w:style>
  <w:style w:type="character" w:customStyle="1" w:styleId="56">
    <w:name w:val="Основной текст (5)6"/>
    <w:basedOn w:val="5"/>
    <w:uiPriority w:val="99"/>
    <w:rsid w:val="008A0416"/>
    <w:rPr>
      <w:noProof/>
    </w:rPr>
  </w:style>
  <w:style w:type="character" w:customStyle="1" w:styleId="54pt1">
    <w:name w:val="Основной текст (5) + Интервал 4 pt1"/>
    <w:basedOn w:val="5"/>
    <w:uiPriority w:val="99"/>
    <w:rsid w:val="008A0416"/>
    <w:rPr>
      <w:spacing w:val="80"/>
    </w:rPr>
  </w:style>
  <w:style w:type="character" w:customStyle="1" w:styleId="132">
    <w:name w:val="Заголовок №13"/>
    <w:basedOn w:val="1"/>
    <w:uiPriority w:val="99"/>
    <w:rsid w:val="008A0416"/>
  </w:style>
  <w:style w:type="character" w:customStyle="1" w:styleId="122">
    <w:name w:val="Заголовок №12"/>
    <w:basedOn w:val="1"/>
    <w:uiPriority w:val="99"/>
    <w:rsid w:val="008A0416"/>
    <w:rPr>
      <w:noProof/>
    </w:rPr>
  </w:style>
  <w:style w:type="character" w:customStyle="1" w:styleId="2a">
    <w:name w:val="Заголовок №2"/>
    <w:basedOn w:val="25"/>
    <w:uiPriority w:val="99"/>
    <w:rsid w:val="008A0416"/>
  </w:style>
  <w:style w:type="character" w:customStyle="1" w:styleId="270">
    <w:name w:val="Заголовок №27"/>
    <w:basedOn w:val="25"/>
    <w:uiPriority w:val="99"/>
    <w:rsid w:val="008A0416"/>
    <w:rPr>
      <w:noProof/>
    </w:rPr>
  </w:style>
  <w:style w:type="character" w:customStyle="1" w:styleId="261">
    <w:name w:val="Заголовок №26"/>
    <w:basedOn w:val="25"/>
    <w:uiPriority w:val="99"/>
    <w:rsid w:val="008A0416"/>
  </w:style>
  <w:style w:type="character" w:customStyle="1" w:styleId="251">
    <w:name w:val="Заголовок №25"/>
    <w:basedOn w:val="25"/>
    <w:uiPriority w:val="99"/>
    <w:rsid w:val="008A0416"/>
  </w:style>
  <w:style w:type="character" w:customStyle="1" w:styleId="241">
    <w:name w:val="Заголовок №24"/>
    <w:basedOn w:val="25"/>
    <w:uiPriority w:val="99"/>
    <w:rsid w:val="008A0416"/>
  </w:style>
  <w:style w:type="character" w:customStyle="1" w:styleId="230">
    <w:name w:val="Заголовок №23"/>
    <w:basedOn w:val="25"/>
    <w:uiPriority w:val="99"/>
    <w:rsid w:val="008A0416"/>
    <w:rPr>
      <w:noProof/>
    </w:rPr>
  </w:style>
  <w:style w:type="character" w:customStyle="1" w:styleId="226">
    <w:name w:val="Заголовок №22"/>
    <w:basedOn w:val="25"/>
    <w:uiPriority w:val="99"/>
    <w:rsid w:val="008A0416"/>
  </w:style>
  <w:style w:type="character" w:customStyle="1" w:styleId="a4">
    <w:name w:val="Подпись к картинке_"/>
    <w:basedOn w:val="DefaultParagraphFont"/>
    <w:link w:val="16"/>
    <w:uiPriority w:val="99"/>
    <w:locked/>
    <w:rsid w:val="008A0416"/>
    <w:rPr>
      <w:rFonts w:ascii="Times New Roman" w:hAnsi="Times New Roman" w:cs="Times New Roman"/>
      <w:b/>
      <w:bCs/>
      <w:spacing w:val="10"/>
      <w:sz w:val="18"/>
      <w:szCs w:val="18"/>
    </w:rPr>
  </w:style>
  <w:style w:type="character" w:customStyle="1" w:styleId="a5">
    <w:name w:val="Подпись к картинке"/>
    <w:basedOn w:val="a4"/>
    <w:uiPriority w:val="99"/>
    <w:rsid w:val="008A0416"/>
  </w:style>
  <w:style w:type="character" w:customStyle="1" w:styleId="2b">
    <w:name w:val="Подпись к картинке2"/>
    <w:basedOn w:val="a4"/>
    <w:uiPriority w:val="99"/>
    <w:rsid w:val="008A0416"/>
    <w:rPr>
      <w:noProof/>
    </w:rPr>
  </w:style>
  <w:style w:type="character" w:customStyle="1" w:styleId="231">
    <w:name w:val="Основной текст (2)3"/>
    <w:basedOn w:val="2"/>
    <w:uiPriority w:val="99"/>
    <w:rsid w:val="008A0416"/>
  </w:style>
  <w:style w:type="character" w:customStyle="1" w:styleId="227">
    <w:name w:val="Основной текст (2)2"/>
    <w:basedOn w:val="2"/>
    <w:uiPriority w:val="99"/>
    <w:rsid w:val="008A0416"/>
    <w:rPr>
      <w:noProof/>
    </w:rPr>
  </w:style>
  <w:style w:type="character" w:customStyle="1" w:styleId="1320">
    <w:name w:val="Заголовок №1 (3)2"/>
    <w:basedOn w:val="13"/>
    <w:uiPriority w:val="99"/>
    <w:rsid w:val="008A0416"/>
  </w:style>
  <w:style w:type="character" w:customStyle="1" w:styleId="232">
    <w:name w:val="Подпись к картинке (2)3"/>
    <w:basedOn w:val="22"/>
    <w:uiPriority w:val="99"/>
    <w:rsid w:val="008A0416"/>
  </w:style>
  <w:style w:type="character" w:customStyle="1" w:styleId="228">
    <w:name w:val="Подпись к картинке (2)2"/>
    <w:basedOn w:val="22"/>
    <w:uiPriority w:val="99"/>
    <w:rsid w:val="008A0416"/>
    <w:rPr>
      <w:noProof/>
    </w:rPr>
  </w:style>
  <w:style w:type="character" w:customStyle="1" w:styleId="55">
    <w:name w:val="Основной текст (5)5"/>
    <w:basedOn w:val="5"/>
    <w:uiPriority w:val="99"/>
    <w:rsid w:val="008A0416"/>
  </w:style>
  <w:style w:type="character" w:customStyle="1" w:styleId="54">
    <w:name w:val="Основной текст (5)4"/>
    <w:basedOn w:val="5"/>
    <w:uiPriority w:val="99"/>
    <w:rsid w:val="008A0416"/>
    <w:rPr>
      <w:noProof/>
    </w:rPr>
  </w:style>
  <w:style w:type="character" w:customStyle="1" w:styleId="13pt2">
    <w:name w:val="Основной текст + 13 pt2"/>
    <w:aliases w:val="Полужирный3"/>
    <w:basedOn w:val="BodyTextChar"/>
    <w:uiPriority w:val="99"/>
    <w:rsid w:val="008A0416"/>
    <w:rPr>
      <w:b/>
      <w:bCs/>
      <w:sz w:val="26"/>
      <w:szCs w:val="26"/>
    </w:rPr>
  </w:style>
  <w:style w:type="character" w:customStyle="1" w:styleId="13pt1">
    <w:name w:val="Основной текст + 13 pt1"/>
    <w:aliases w:val="Полужирный2"/>
    <w:basedOn w:val="BodyTextChar"/>
    <w:uiPriority w:val="99"/>
    <w:rsid w:val="008A0416"/>
    <w:rPr>
      <w:b/>
      <w:bCs/>
      <w:noProof/>
      <w:sz w:val="26"/>
      <w:szCs w:val="26"/>
    </w:rPr>
  </w:style>
  <w:style w:type="character" w:customStyle="1" w:styleId="MicrosoftSansSerif">
    <w:name w:val="Основной текст + Microsoft Sans Serif"/>
    <w:aliases w:val="Полужирный1"/>
    <w:basedOn w:val="BodyTextChar"/>
    <w:uiPriority w:val="99"/>
    <w:rsid w:val="008A0416"/>
    <w:rPr>
      <w:rFonts w:ascii="Microsoft Sans Serif" w:hAnsi="Microsoft Sans Serif" w:cs="Microsoft Sans Serif"/>
      <w:b/>
      <w:bCs/>
    </w:rPr>
  </w:style>
  <w:style w:type="character" w:customStyle="1" w:styleId="53">
    <w:name w:val="Основной текст (5)3"/>
    <w:basedOn w:val="5"/>
    <w:uiPriority w:val="99"/>
    <w:rsid w:val="008A0416"/>
  </w:style>
  <w:style w:type="character" w:customStyle="1" w:styleId="52">
    <w:name w:val="Основной текст (5)2"/>
    <w:basedOn w:val="5"/>
    <w:uiPriority w:val="99"/>
    <w:rsid w:val="008A0416"/>
    <w:rPr>
      <w:noProof/>
    </w:rPr>
  </w:style>
  <w:style w:type="paragraph" w:customStyle="1" w:styleId="21">
    <w:name w:val="Основной текст (2)1"/>
    <w:basedOn w:val="Normal"/>
    <w:link w:val="2"/>
    <w:uiPriority w:val="99"/>
    <w:rsid w:val="008A0416"/>
    <w:pPr>
      <w:shd w:val="clear" w:color="auto" w:fill="FFFFFF"/>
      <w:spacing w:line="226" w:lineRule="exact"/>
      <w:jc w:val="center"/>
    </w:pPr>
    <w:rPr>
      <w:rFonts w:ascii="Times New Roman" w:hAnsi="Times New Roman" w:cs="Times New Roman"/>
      <w:b/>
      <w:bCs/>
      <w:color w:val="auto"/>
      <w:spacing w:val="10"/>
      <w:sz w:val="18"/>
      <w:szCs w:val="18"/>
    </w:rPr>
  </w:style>
  <w:style w:type="paragraph" w:customStyle="1" w:styleId="121">
    <w:name w:val="Заголовок №1 (2)1"/>
    <w:basedOn w:val="Normal"/>
    <w:link w:val="12"/>
    <w:uiPriority w:val="99"/>
    <w:rsid w:val="008A0416"/>
    <w:pPr>
      <w:shd w:val="clear" w:color="auto" w:fill="FFFFFF"/>
      <w:spacing w:after="360" w:line="240" w:lineRule="atLeast"/>
      <w:outlineLvl w:val="0"/>
    </w:pPr>
    <w:rPr>
      <w:rFonts w:ascii="Times New Roman" w:hAnsi="Times New Roman" w:cs="Times New Roman"/>
      <w:color w:val="auto"/>
      <w:sz w:val="25"/>
      <w:szCs w:val="25"/>
    </w:rPr>
  </w:style>
  <w:style w:type="paragraph" w:customStyle="1" w:styleId="31">
    <w:name w:val="Основной текст (3)1"/>
    <w:basedOn w:val="Normal"/>
    <w:link w:val="3"/>
    <w:uiPriority w:val="99"/>
    <w:rsid w:val="008A0416"/>
    <w:pPr>
      <w:shd w:val="clear" w:color="auto" w:fill="FFFFFF"/>
      <w:spacing w:line="322" w:lineRule="exact"/>
      <w:jc w:val="center"/>
    </w:pPr>
    <w:rPr>
      <w:rFonts w:ascii="Times New Roman" w:hAnsi="Times New Roman" w:cs="Times New Roman"/>
      <w:b/>
      <w:bCs/>
      <w:color w:val="auto"/>
      <w:sz w:val="22"/>
      <w:szCs w:val="22"/>
    </w:rPr>
  </w:style>
  <w:style w:type="paragraph" w:customStyle="1" w:styleId="41">
    <w:name w:val="Основной текст (4)1"/>
    <w:basedOn w:val="Normal"/>
    <w:link w:val="4"/>
    <w:uiPriority w:val="99"/>
    <w:rsid w:val="008A0416"/>
    <w:pPr>
      <w:shd w:val="clear" w:color="auto" w:fill="FFFFFF"/>
      <w:spacing w:after="300" w:line="274" w:lineRule="exact"/>
      <w:jc w:val="center"/>
    </w:pPr>
    <w:rPr>
      <w:rFonts w:ascii="Times New Roman" w:hAnsi="Times New Roman" w:cs="Times New Roman"/>
      <w:color w:val="auto"/>
      <w:sz w:val="23"/>
      <w:szCs w:val="23"/>
    </w:rPr>
  </w:style>
  <w:style w:type="paragraph" w:customStyle="1" w:styleId="a1">
    <w:name w:val="Колонтитул"/>
    <w:basedOn w:val="Normal"/>
    <w:link w:val="a0"/>
    <w:uiPriority w:val="99"/>
    <w:rsid w:val="008A0416"/>
    <w:pPr>
      <w:shd w:val="clear" w:color="auto" w:fill="FFFFFF"/>
    </w:pPr>
    <w:rPr>
      <w:rFonts w:ascii="Times New Roman" w:hAnsi="Times New Roman" w:cs="Times New Roman"/>
      <w:noProof/>
      <w:color w:val="auto"/>
      <w:sz w:val="20"/>
      <w:szCs w:val="20"/>
    </w:rPr>
  </w:style>
  <w:style w:type="paragraph" w:customStyle="1" w:styleId="51">
    <w:name w:val="Основной текст (5)1"/>
    <w:basedOn w:val="Normal"/>
    <w:link w:val="5"/>
    <w:uiPriority w:val="99"/>
    <w:rsid w:val="008A0416"/>
    <w:pPr>
      <w:shd w:val="clear" w:color="auto" w:fill="FFFFFF"/>
      <w:spacing w:before="300" w:line="326" w:lineRule="exact"/>
      <w:jc w:val="center"/>
    </w:pPr>
    <w:rPr>
      <w:rFonts w:ascii="Times New Roman" w:hAnsi="Times New Roman" w:cs="Times New Roman"/>
      <w:b/>
      <w:bCs/>
      <w:color w:val="auto"/>
      <w:sz w:val="26"/>
      <w:szCs w:val="26"/>
    </w:rPr>
  </w:style>
  <w:style w:type="paragraph" w:customStyle="1" w:styleId="61">
    <w:name w:val="Основной текст (6)1"/>
    <w:basedOn w:val="Normal"/>
    <w:link w:val="6"/>
    <w:uiPriority w:val="99"/>
    <w:rsid w:val="008A0416"/>
    <w:pPr>
      <w:shd w:val="clear" w:color="auto" w:fill="FFFFFF"/>
      <w:spacing w:line="240" w:lineRule="atLeast"/>
    </w:pPr>
    <w:rPr>
      <w:rFonts w:ascii="Microsoft Sans Serif" w:hAnsi="Microsoft Sans Serif" w:cs="Microsoft Sans Serif"/>
      <w:b/>
      <w:bCs/>
      <w:color w:val="auto"/>
      <w:sz w:val="25"/>
      <w:szCs w:val="25"/>
    </w:rPr>
  </w:style>
  <w:style w:type="paragraph" w:customStyle="1" w:styleId="131">
    <w:name w:val="Заголовок №1 (3)1"/>
    <w:basedOn w:val="Normal"/>
    <w:link w:val="13"/>
    <w:uiPriority w:val="99"/>
    <w:rsid w:val="008A0416"/>
    <w:pPr>
      <w:shd w:val="clear" w:color="auto" w:fill="FFFFFF"/>
      <w:spacing w:line="240" w:lineRule="atLeast"/>
      <w:outlineLvl w:val="0"/>
    </w:pPr>
    <w:rPr>
      <w:rFonts w:ascii="Microsoft Sans Serif" w:hAnsi="Microsoft Sans Serif" w:cs="Microsoft Sans Serif"/>
      <w:b/>
      <w:bCs/>
      <w:color w:val="auto"/>
      <w:sz w:val="25"/>
      <w:szCs w:val="25"/>
    </w:rPr>
  </w:style>
  <w:style w:type="paragraph" w:customStyle="1" w:styleId="210">
    <w:name w:val="Подпись к картинке (2)1"/>
    <w:basedOn w:val="Normal"/>
    <w:link w:val="22"/>
    <w:uiPriority w:val="99"/>
    <w:rsid w:val="008A0416"/>
    <w:pPr>
      <w:shd w:val="clear" w:color="auto" w:fill="FFFFFF"/>
      <w:spacing w:line="322" w:lineRule="exact"/>
      <w:jc w:val="both"/>
    </w:pPr>
    <w:rPr>
      <w:rFonts w:ascii="Times New Roman" w:hAnsi="Times New Roman" w:cs="Times New Roman"/>
      <w:color w:val="auto"/>
      <w:sz w:val="25"/>
      <w:szCs w:val="25"/>
    </w:rPr>
  </w:style>
  <w:style w:type="paragraph" w:customStyle="1" w:styleId="11">
    <w:name w:val="Заголовок №11"/>
    <w:basedOn w:val="Normal"/>
    <w:link w:val="1"/>
    <w:uiPriority w:val="99"/>
    <w:rsid w:val="008A0416"/>
    <w:pPr>
      <w:shd w:val="clear" w:color="auto" w:fill="FFFFFF"/>
      <w:spacing w:before="360" w:line="322" w:lineRule="exact"/>
      <w:outlineLvl w:val="0"/>
    </w:pPr>
    <w:rPr>
      <w:rFonts w:ascii="Times New Roman" w:hAnsi="Times New Roman" w:cs="Times New Roman"/>
      <w:b/>
      <w:bCs/>
      <w:color w:val="auto"/>
      <w:sz w:val="26"/>
      <w:szCs w:val="26"/>
    </w:rPr>
  </w:style>
  <w:style w:type="paragraph" w:customStyle="1" w:styleId="211">
    <w:name w:val="Заголовок №21"/>
    <w:basedOn w:val="Normal"/>
    <w:link w:val="25"/>
    <w:uiPriority w:val="99"/>
    <w:rsid w:val="008A0416"/>
    <w:pPr>
      <w:shd w:val="clear" w:color="auto" w:fill="FFFFFF"/>
      <w:spacing w:before="300" w:after="360" w:line="240" w:lineRule="atLeast"/>
      <w:ind w:hanging="1220"/>
      <w:outlineLvl w:val="1"/>
    </w:pPr>
    <w:rPr>
      <w:rFonts w:ascii="Times New Roman" w:hAnsi="Times New Roman" w:cs="Times New Roman"/>
      <w:b/>
      <w:bCs/>
      <w:color w:val="auto"/>
      <w:sz w:val="26"/>
      <w:szCs w:val="26"/>
    </w:rPr>
  </w:style>
  <w:style w:type="paragraph" w:customStyle="1" w:styleId="70">
    <w:name w:val="Основной текст (7)"/>
    <w:basedOn w:val="Normal"/>
    <w:link w:val="7"/>
    <w:uiPriority w:val="99"/>
    <w:rsid w:val="008A0416"/>
    <w:pPr>
      <w:shd w:val="clear" w:color="auto" w:fill="FFFFFF"/>
      <w:spacing w:line="240" w:lineRule="atLeast"/>
    </w:pPr>
    <w:rPr>
      <w:rFonts w:ascii="Times New Roman" w:hAnsi="Times New Roman" w:cs="Times New Roman"/>
      <w:noProof/>
      <w:color w:val="auto"/>
      <w:sz w:val="20"/>
      <w:szCs w:val="20"/>
    </w:rPr>
  </w:style>
  <w:style w:type="paragraph" w:customStyle="1" w:styleId="14">
    <w:name w:val="Подпись к таблице1"/>
    <w:basedOn w:val="Normal"/>
    <w:link w:val="a2"/>
    <w:uiPriority w:val="99"/>
    <w:rsid w:val="008A0416"/>
    <w:pPr>
      <w:shd w:val="clear" w:color="auto" w:fill="FFFFFF"/>
      <w:spacing w:line="240" w:lineRule="atLeast"/>
    </w:pPr>
    <w:rPr>
      <w:rFonts w:ascii="Times New Roman" w:hAnsi="Times New Roman" w:cs="Times New Roman"/>
      <w:color w:val="auto"/>
      <w:sz w:val="23"/>
      <w:szCs w:val="23"/>
    </w:rPr>
  </w:style>
  <w:style w:type="paragraph" w:customStyle="1" w:styleId="81">
    <w:name w:val="Основной текст (8)1"/>
    <w:basedOn w:val="Normal"/>
    <w:link w:val="8"/>
    <w:uiPriority w:val="99"/>
    <w:rsid w:val="008A0416"/>
    <w:pPr>
      <w:shd w:val="clear" w:color="auto" w:fill="FFFFFF"/>
      <w:spacing w:line="240" w:lineRule="atLeast"/>
    </w:pPr>
    <w:rPr>
      <w:rFonts w:ascii="Times New Roman" w:hAnsi="Times New Roman" w:cs="Times New Roman"/>
      <w:color w:val="auto"/>
      <w:sz w:val="27"/>
      <w:szCs w:val="27"/>
    </w:rPr>
  </w:style>
  <w:style w:type="paragraph" w:customStyle="1" w:styleId="91">
    <w:name w:val="Основной текст (9)1"/>
    <w:basedOn w:val="Normal"/>
    <w:link w:val="9"/>
    <w:uiPriority w:val="99"/>
    <w:rsid w:val="008A0416"/>
    <w:pPr>
      <w:shd w:val="clear" w:color="auto" w:fill="FFFFFF"/>
      <w:spacing w:line="240" w:lineRule="atLeast"/>
    </w:pPr>
    <w:rPr>
      <w:rFonts w:ascii="SimHei" w:eastAsia="SimHei" w:cs="SimHei"/>
      <w:color w:val="auto"/>
      <w:sz w:val="26"/>
      <w:szCs w:val="26"/>
    </w:rPr>
  </w:style>
  <w:style w:type="paragraph" w:customStyle="1" w:styleId="16">
    <w:name w:val="Подпись к картинке1"/>
    <w:basedOn w:val="Normal"/>
    <w:link w:val="a4"/>
    <w:uiPriority w:val="99"/>
    <w:rsid w:val="008A0416"/>
    <w:pPr>
      <w:shd w:val="clear" w:color="auto" w:fill="FFFFFF"/>
      <w:spacing w:line="230" w:lineRule="exact"/>
      <w:jc w:val="right"/>
    </w:pPr>
    <w:rPr>
      <w:rFonts w:ascii="Times New Roman" w:hAnsi="Times New Roman" w:cs="Times New Roman"/>
      <w:b/>
      <w:bCs/>
      <w:color w:val="auto"/>
      <w:spacing w:val="10"/>
      <w:sz w:val="18"/>
      <w:szCs w:val="18"/>
    </w:rPr>
  </w:style>
  <w:style w:type="paragraph" w:styleId="BalloonText">
    <w:name w:val="Balloon Text"/>
    <w:basedOn w:val="Normal"/>
    <w:link w:val="BalloonTextChar"/>
    <w:uiPriority w:val="99"/>
    <w:semiHidden/>
    <w:rsid w:val="00722B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B93"/>
    <w:rPr>
      <w:rFonts w:ascii="Tahoma" w:hAnsi="Tahoma" w:cs="Tahoma"/>
      <w:color w:val="000000"/>
      <w:sz w:val="16"/>
      <w:szCs w:val="16"/>
    </w:rPr>
  </w:style>
  <w:style w:type="paragraph" w:styleId="Header">
    <w:name w:val="header"/>
    <w:basedOn w:val="Normal"/>
    <w:link w:val="HeaderChar"/>
    <w:uiPriority w:val="99"/>
    <w:rsid w:val="00783E5D"/>
    <w:pPr>
      <w:tabs>
        <w:tab w:val="center" w:pos="4677"/>
        <w:tab w:val="right" w:pos="9355"/>
      </w:tabs>
    </w:pPr>
  </w:style>
  <w:style w:type="character" w:customStyle="1" w:styleId="HeaderChar">
    <w:name w:val="Header Char"/>
    <w:basedOn w:val="DefaultParagraphFont"/>
    <w:link w:val="Header"/>
    <w:uiPriority w:val="99"/>
    <w:locked/>
    <w:rsid w:val="00783E5D"/>
    <w:rPr>
      <w:rFonts w:cs="Arial Unicode MS"/>
      <w:color w:val="000000"/>
    </w:rPr>
  </w:style>
  <w:style w:type="paragraph" w:styleId="Footer">
    <w:name w:val="footer"/>
    <w:basedOn w:val="Normal"/>
    <w:link w:val="FooterChar"/>
    <w:uiPriority w:val="99"/>
    <w:rsid w:val="00783E5D"/>
    <w:pPr>
      <w:tabs>
        <w:tab w:val="center" w:pos="4677"/>
        <w:tab w:val="right" w:pos="9355"/>
      </w:tabs>
    </w:pPr>
  </w:style>
  <w:style w:type="character" w:customStyle="1" w:styleId="FooterChar">
    <w:name w:val="Footer Char"/>
    <w:basedOn w:val="DefaultParagraphFont"/>
    <w:link w:val="Footer"/>
    <w:uiPriority w:val="99"/>
    <w:locked/>
    <w:rsid w:val="00783E5D"/>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183536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11</Pages>
  <Words>3515</Words>
  <Characters>20038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Фаниль</dc:creator>
  <cp:keywords/>
  <dc:description/>
  <cp:lastModifiedBy>СП Кебячевский с/с</cp:lastModifiedBy>
  <cp:revision>12</cp:revision>
  <dcterms:created xsi:type="dcterms:W3CDTF">2013-09-17T10:14:00Z</dcterms:created>
  <dcterms:modified xsi:type="dcterms:W3CDTF">2013-11-11T11:41:00Z</dcterms:modified>
</cp:coreProperties>
</file>