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0" w:type="dxa"/>
        <w:tblInd w:w="-1238" w:type="dxa"/>
        <w:tblLayout w:type="fixed"/>
        <w:tblLook w:val="00A0"/>
      </w:tblPr>
      <w:tblGrid>
        <w:gridCol w:w="4956"/>
        <w:gridCol w:w="1703"/>
        <w:gridCol w:w="4801"/>
      </w:tblGrid>
      <w:tr w:rsidR="00183938" w:rsidTr="0091638E">
        <w:trPr>
          <w:trHeight w:val="2215"/>
        </w:trPr>
        <w:tc>
          <w:tcPr>
            <w:tcW w:w="4955" w:type="dxa"/>
          </w:tcPr>
          <w:p w:rsidR="00183938" w:rsidRDefault="00183938">
            <w:pPr>
              <w:pStyle w:val="Header"/>
              <w:rPr>
                <w:rFonts w:ascii="Century Bash" w:hAnsi="Century Bash"/>
                <w:sz w:val="14"/>
              </w:rPr>
            </w:pPr>
          </w:p>
        </w:tc>
        <w:tc>
          <w:tcPr>
            <w:tcW w:w="1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38" w:rsidRDefault="00183938">
            <w:pPr>
              <w:pStyle w:val="Header"/>
              <w:jc w:val="center"/>
            </w:pPr>
          </w:p>
        </w:tc>
        <w:tc>
          <w:tcPr>
            <w:tcW w:w="4800" w:type="dxa"/>
          </w:tcPr>
          <w:p w:rsidR="00183938" w:rsidRDefault="00183938">
            <w:pPr>
              <w:pStyle w:val="Header"/>
              <w:jc w:val="right"/>
              <w:rPr>
                <w:rFonts w:ascii="Century Bash" w:hAnsi="Century Bash"/>
                <w:sz w:val="14"/>
              </w:rPr>
            </w:pPr>
          </w:p>
        </w:tc>
      </w:tr>
    </w:tbl>
    <w:p w:rsidR="00183938" w:rsidRDefault="00183938" w:rsidP="0091638E">
      <w:pPr>
        <w:pStyle w:val="Header"/>
        <w:rPr>
          <w:b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;mso-position-horizontal-relative:text;mso-position-vertical-relative:text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</w:pict>
      </w:r>
    </w:p>
    <w:p w:rsidR="00183938" w:rsidRDefault="00183938" w:rsidP="0091638E">
      <w:pPr>
        <w:pStyle w:val="Header"/>
        <w:tabs>
          <w:tab w:val="clear" w:pos="4153"/>
          <w:tab w:val="clear" w:pos="8306"/>
          <w:tab w:val="right" w:pos="9751"/>
        </w:tabs>
        <w:rPr>
          <w:b/>
          <w:sz w:val="24"/>
        </w:rPr>
      </w:pPr>
      <w:r>
        <w:rPr>
          <w:b/>
          <w:sz w:val="24"/>
        </w:rPr>
        <w:t xml:space="preserve">              КАРАР                                                                             ПОСТАНОВЛЕНИЕ</w:t>
      </w:r>
    </w:p>
    <w:p w:rsidR="00183938" w:rsidRDefault="00183938" w:rsidP="0091638E">
      <w:pPr>
        <w:pStyle w:val="Header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«02» октябрь 2013 й.                                       </w:t>
      </w:r>
      <w:r>
        <w:rPr>
          <w:b/>
          <w:sz w:val="24"/>
          <w:szCs w:val="24"/>
        </w:rPr>
        <w:t xml:space="preserve">№16  </w:t>
      </w:r>
      <w:r>
        <w:rPr>
          <w:bCs/>
          <w:sz w:val="24"/>
          <w:szCs w:val="24"/>
        </w:rPr>
        <w:t xml:space="preserve">                     «02»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  <w:sz w:val="24"/>
            <w:szCs w:val="24"/>
          </w:rPr>
          <w:t>2013 г</w:t>
        </w:r>
      </w:smartTag>
      <w:r>
        <w:rPr>
          <w:bCs/>
          <w:sz w:val="24"/>
          <w:szCs w:val="24"/>
        </w:rPr>
        <w:t>.</w:t>
      </w:r>
    </w:p>
    <w:p w:rsidR="00183938" w:rsidRDefault="00183938">
      <w:pPr>
        <w:pStyle w:val="51"/>
        <w:shd w:val="clear" w:color="auto" w:fill="auto"/>
        <w:spacing w:before="0"/>
        <w:ind w:left="40" w:right="20" w:firstLine="500"/>
        <w:jc w:val="left"/>
        <w:rPr>
          <w:rStyle w:val="57"/>
          <w:b/>
          <w:bCs/>
        </w:rPr>
      </w:pPr>
    </w:p>
    <w:p w:rsidR="00183938" w:rsidRDefault="00183938">
      <w:pPr>
        <w:pStyle w:val="51"/>
        <w:shd w:val="clear" w:color="auto" w:fill="auto"/>
        <w:spacing w:before="0"/>
        <w:ind w:left="40" w:right="20" w:firstLine="500"/>
        <w:jc w:val="left"/>
        <w:rPr>
          <w:rStyle w:val="57"/>
          <w:b/>
          <w:bCs/>
        </w:rPr>
      </w:pPr>
    </w:p>
    <w:p w:rsidR="00183938" w:rsidRDefault="00183938" w:rsidP="003B0608">
      <w:pPr>
        <w:pStyle w:val="51"/>
        <w:shd w:val="clear" w:color="auto" w:fill="auto"/>
        <w:spacing w:before="0"/>
        <w:ind w:left="40" w:right="20" w:firstLine="500"/>
        <w:rPr>
          <w:rStyle w:val="57"/>
          <w:b/>
          <w:bCs/>
        </w:rPr>
      </w:pPr>
      <w:r>
        <w:rPr>
          <w:rStyle w:val="57"/>
          <w:b/>
          <w:bCs/>
        </w:rPr>
        <w:t>Постановление</w:t>
      </w:r>
    </w:p>
    <w:p w:rsidR="00183938" w:rsidRDefault="00183938">
      <w:pPr>
        <w:pStyle w:val="51"/>
        <w:shd w:val="clear" w:color="auto" w:fill="auto"/>
        <w:spacing w:before="0"/>
        <w:ind w:left="40" w:right="20" w:firstLine="500"/>
        <w:jc w:val="left"/>
      </w:pPr>
      <w:r>
        <w:rPr>
          <w:rStyle w:val="57"/>
          <w:b/>
          <w:bCs/>
        </w:rPr>
        <w:t>Об утверждении Положения о создании и организации деятельностиаварийно-спасательных служб и аварийно-спасательных формирований на</w:t>
      </w:r>
    </w:p>
    <w:p w:rsidR="00183938" w:rsidRDefault="00183938">
      <w:pPr>
        <w:pStyle w:val="51"/>
        <w:shd w:val="clear" w:color="auto" w:fill="auto"/>
        <w:spacing w:before="0" w:after="364"/>
        <w:ind w:left="40" w:right="20" w:firstLine="1200"/>
        <w:jc w:val="left"/>
      </w:pPr>
      <w:r>
        <w:rPr>
          <w:rStyle w:val="57"/>
          <w:b/>
          <w:bCs/>
        </w:rPr>
        <w:t>территории сельского поселения Кебячевский сельсовет муниципального района Аургазинский район Республики Башкортостан</w:t>
      </w:r>
    </w:p>
    <w:p w:rsidR="00183938" w:rsidRDefault="00183938">
      <w:pPr>
        <w:pStyle w:val="BodyText"/>
        <w:shd w:val="clear" w:color="auto" w:fill="auto"/>
        <w:spacing w:before="0" w:after="109" w:line="322" w:lineRule="exact"/>
        <w:ind w:left="40" w:right="20" w:firstLine="500"/>
        <w:jc w:val="both"/>
      </w:pPr>
      <w:r>
        <w:t>В соответствии с федеральными законами от 22.08.1995 №151-ФЗ "Об аварийно-спасательных службах и статусе спасателей", от 06.10.2003 №131-Ф3 "Об общих принципах организации местного самоуправления в Российской Федерации", Уставом сельского поселения Кебячевский сельсовет, в целях обеспечения защиты населения и территории сельского поселения Кебячевский сельсовет муниципального района Аургазинский район Республики Башкортостан от чрезвычайных ситуаций природного и техногенного характера</w:t>
      </w:r>
    </w:p>
    <w:p w:rsidR="00183938" w:rsidRDefault="00183938">
      <w:pPr>
        <w:pStyle w:val="51"/>
        <w:shd w:val="clear" w:color="auto" w:fill="auto"/>
        <w:spacing w:before="0" w:after="82" w:line="260" w:lineRule="exact"/>
        <w:ind w:left="3440"/>
        <w:jc w:val="left"/>
      </w:pPr>
      <w:r>
        <w:rPr>
          <w:rStyle w:val="54pt1"/>
          <w:b/>
          <w:bCs/>
        </w:rPr>
        <w:t>ПОСТАНОВЛЯЮ:</w:t>
      </w:r>
    </w:p>
    <w:p w:rsidR="00183938" w:rsidRDefault="00183938">
      <w:pPr>
        <w:pStyle w:val="BodyText"/>
        <w:numPr>
          <w:ilvl w:val="1"/>
          <w:numId w:val="6"/>
        </w:numPr>
        <w:shd w:val="clear" w:color="auto" w:fill="auto"/>
        <w:tabs>
          <w:tab w:val="left" w:pos="438"/>
        </w:tabs>
        <w:spacing w:before="0" w:after="64" w:line="322" w:lineRule="exact"/>
        <w:ind w:left="40" w:right="20"/>
        <w:jc w:val="both"/>
      </w:pPr>
      <w:r>
        <w:t>Утвердить Положение о создании и организации деятельности аварийно- спасательных служб и аварийно-спасательных формирований на территории сельского поселения Кебячевский сельсовет муниципального района Аургазинский район Республики Башкортостан, согласно приложения.</w:t>
      </w:r>
    </w:p>
    <w:p w:rsidR="00183938" w:rsidRDefault="00183938">
      <w:pPr>
        <w:pStyle w:val="BodyText"/>
        <w:numPr>
          <w:ilvl w:val="1"/>
          <w:numId w:val="6"/>
        </w:numPr>
        <w:shd w:val="clear" w:color="auto" w:fill="auto"/>
        <w:tabs>
          <w:tab w:val="left" w:pos="515"/>
        </w:tabs>
        <w:spacing w:before="0" w:after="114" w:line="317" w:lineRule="exact"/>
        <w:ind w:left="40" w:right="20"/>
        <w:jc w:val="both"/>
      </w:pPr>
      <w:r>
        <w:t>Обнародовать данное постановление на информационном стенде администрации сельского поселения Кебячевский сельсовет и разместить в установленные сроки на официальном сайте сельского поселения.</w:t>
      </w:r>
    </w:p>
    <w:p w:rsidR="00183938" w:rsidRDefault="00183938" w:rsidP="00722B93">
      <w:pPr>
        <w:pStyle w:val="BodyText"/>
        <w:shd w:val="clear" w:color="auto" w:fill="auto"/>
        <w:spacing w:before="0" w:after="1996" w:line="250" w:lineRule="exact"/>
      </w:pPr>
      <w:r>
        <w:t>3.. Контроль за исполнением настоящего постановления оставляю за собой.</w:t>
      </w:r>
    </w:p>
    <w:p w:rsidR="00183938" w:rsidRDefault="00183938" w:rsidP="00722B93">
      <w:pPr>
        <w:pStyle w:val="BodyText"/>
        <w:shd w:val="clear" w:color="auto" w:fill="auto"/>
        <w:spacing w:before="0" w:after="1996" w:line="250" w:lineRule="exact"/>
      </w:pPr>
      <w:r>
        <w:t>Глава сельского поселения                                                                 Ф.Ф.Мулюков</w:t>
      </w:r>
    </w:p>
    <w:p w:rsidR="00183938" w:rsidRDefault="00183938">
      <w:pPr>
        <w:pStyle w:val="BodyText"/>
        <w:shd w:val="clear" w:color="auto" w:fill="auto"/>
        <w:spacing w:before="0" w:after="0" w:line="250" w:lineRule="exact"/>
        <w:ind w:left="40" w:firstLine="1200"/>
      </w:pPr>
    </w:p>
    <w:p w:rsidR="00183938" w:rsidRDefault="00183938">
      <w:pPr>
        <w:pStyle w:val="BodyText"/>
        <w:shd w:val="clear" w:color="auto" w:fill="auto"/>
        <w:spacing w:before="0" w:after="300" w:line="322" w:lineRule="exact"/>
        <w:ind w:left="6040" w:right="840"/>
      </w:pPr>
      <w:r>
        <w:t>Приложение к постановлению главы сельского поселения Кебячевский сельсовет муниципального района Аургазинский район Республики Башкортостан от 02.10.2013 г. №16</w:t>
      </w:r>
    </w:p>
    <w:p w:rsidR="00183938" w:rsidRDefault="00183938">
      <w:pPr>
        <w:pStyle w:val="11"/>
        <w:keepNext/>
        <w:keepLines/>
        <w:shd w:val="clear" w:color="auto" w:fill="auto"/>
        <w:spacing w:before="0"/>
        <w:ind w:right="20"/>
        <w:jc w:val="center"/>
      </w:pPr>
      <w:bookmarkStart w:id="0" w:name="bookmark11"/>
      <w:r>
        <w:rPr>
          <w:rStyle w:val="132"/>
          <w:b/>
          <w:bCs/>
        </w:rPr>
        <w:t>ПОЛОЖЕНИЕ</w:t>
      </w:r>
      <w:bookmarkEnd w:id="0"/>
    </w:p>
    <w:p w:rsidR="00183938" w:rsidRDefault="00183938">
      <w:pPr>
        <w:pStyle w:val="11"/>
        <w:keepNext/>
        <w:keepLines/>
        <w:shd w:val="clear" w:color="auto" w:fill="auto"/>
        <w:spacing w:before="0"/>
        <w:ind w:right="20"/>
        <w:jc w:val="center"/>
      </w:pPr>
      <w:bookmarkStart w:id="1" w:name="bookmark12"/>
      <w:r>
        <w:rPr>
          <w:rStyle w:val="132"/>
          <w:b/>
          <w:bCs/>
        </w:rPr>
        <w:t>О СОЗДАНИИ И ОРГАНИЗАЦИИ ДЕЯТЕЛЬНОСТИ АВАРИЙНО-СПАСАТЕЛЬНЫХ СЛУЖБ И АВАРИЙНО-СПАСАТЕЛЬНЫХ</w:t>
      </w:r>
      <w:bookmarkEnd w:id="1"/>
    </w:p>
    <w:p w:rsidR="00183938" w:rsidRDefault="00183938">
      <w:pPr>
        <w:pStyle w:val="11"/>
        <w:keepNext/>
        <w:keepLines/>
        <w:shd w:val="clear" w:color="auto" w:fill="auto"/>
        <w:spacing w:before="0"/>
        <w:ind w:right="20"/>
        <w:jc w:val="center"/>
      </w:pPr>
      <w:bookmarkStart w:id="2" w:name="bookmark13"/>
      <w:r>
        <w:rPr>
          <w:rStyle w:val="132"/>
          <w:b/>
          <w:bCs/>
        </w:rPr>
        <w:t>ФОРМИРОВАНИЙ НА ТЕРРИТОРИИ СЕЛЬСКОГО ПОСЕЛЕНИЯ</w:t>
      </w:r>
      <w:bookmarkEnd w:id="2"/>
    </w:p>
    <w:p w:rsidR="00183938" w:rsidRDefault="00183938">
      <w:pPr>
        <w:pStyle w:val="11"/>
        <w:keepNext/>
        <w:keepLines/>
        <w:shd w:val="clear" w:color="auto" w:fill="auto"/>
        <w:spacing w:before="0"/>
        <w:ind w:right="20"/>
        <w:jc w:val="center"/>
      </w:pPr>
      <w:bookmarkStart w:id="3" w:name="bookmark14"/>
      <w:r>
        <w:rPr>
          <w:rStyle w:val="132"/>
          <w:b/>
          <w:bCs/>
        </w:rPr>
        <w:t>КЕБЯЧЕВСКИЙ СЕЛЬСОВЕТ МУНИЦИПАЛЬНОГО РАЙОНА</w:t>
      </w:r>
      <w:bookmarkEnd w:id="3"/>
    </w:p>
    <w:p w:rsidR="00183938" w:rsidRDefault="00183938">
      <w:pPr>
        <w:pStyle w:val="11"/>
        <w:keepNext/>
        <w:keepLines/>
        <w:shd w:val="clear" w:color="auto" w:fill="auto"/>
        <w:spacing w:before="0" w:after="349"/>
        <w:ind w:right="20"/>
        <w:jc w:val="center"/>
      </w:pPr>
      <w:bookmarkStart w:id="4" w:name="bookmark15"/>
      <w:r>
        <w:rPr>
          <w:rStyle w:val="132"/>
          <w:b/>
          <w:bCs/>
        </w:rPr>
        <w:t>АУРГАЗИНСКИЙ РАЙОН РЕСПУБЛИКИ БАШКОРТОСТАН</w:t>
      </w:r>
      <w:bookmarkEnd w:id="4"/>
    </w:p>
    <w:p w:rsidR="00183938" w:rsidRDefault="00183938">
      <w:pPr>
        <w:pStyle w:val="11"/>
        <w:keepNext/>
        <w:keepLines/>
        <w:shd w:val="clear" w:color="auto" w:fill="auto"/>
        <w:spacing w:before="0" w:after="617" w:line="260" w:lineRule="exact"/>
        <w:ind w:right="20"/>
        <w:jc w:val="center"/>
      </w:pPr>
      <w:bookmarkStart w:id="5" w:name="_GoBack"/>
      <w:bookmarkStart w:id="6" w:name="bookmark16"/>
      <w:bookmarkEnd w:id="5"/>
      <w:r>
        <w:rPr>
          <w:rStyle w:val="132"/>
          <w:b/>
          <w:bCs/>
        </w:rPr>
        <w:t>Глава 1. ОБЩИЕ ПОЛОЖЕНИЯ</w:t>
      </w:r>
      <w:bookmarkEnd w:id="6"/>
    </w:p>
    <w:p w:rsidR="00183938" w:rsidRDefault="00183938">
      <w:pPr>
        <w:pStyle w:val="BodyText"/>
        <w:numPr>
          <w:ilvl w:val="0"/>
          <w:numId w:val="7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620"/>
        <w:jc w:val="both"/>
      </w:pPr>
      <w:r>
        <w:t>Положение об организации деятельности аварийно-спасательных служб и аварийно-спасательных формирований на территории сельского поселения Кебячевский сельсовет (далее - Положение) устанавливает порядок создания и организации деятельности аварийно-спасательных служб и аварийно- спасательных формирований на территории сельского поселения Кебячевский сельсовет муниципального района Аургазинский район Республики Башкортостан.</w:t>
      </w:r>
    </w:p>
    <w:p w:rsidR="00183938" w:rsidRDefault="00183938">
      <w:pPr>
        <w:pStyle w:val="BodyText"/>
        <w:numPr>
          <w:ilvl w:val="0"/>
          <w:numId w:val="7"/>
        </w:numPr>
        <w:shd w:val="clear" w:color="auto" w:fill="auto"/>
        <w:tabs>
          <w:tab w:val="left" w:pos="1292"/>
        </w:tabs>
        <w:spacing w:before="0" w:after="304" w:line="322" w:lineRule="exact"/>
        <w:ind w:left="20" w:right="20" w:firstLine="620"/>
        <w:jc w:val="both"/>
      </w:pPr>
      <w:r>
        <w:t>Настоящее Положение разработано в соответствии с Федеральным законом от 06.10.2003 № 131-Ф3 "Об общих принципах организации местного самоуправления в Российской Федерации",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22.08.1995 № 151 -ФЗ "Об аварийно-спасательных службах и статусе спасателей", Федеральным законом от 12.02.1998г. № 28-ФЗ "О гражданской обороне", постановлением Правительства Российской Федерации от 30.12.2003 № 794 "О единой государственной системе предупреждения и ликвидации чрезвычайных ситуаций",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№ 999 "Об утверждении порядка создания нештатных аварийно-спасательных формирований", Уставом сельского поселения Кебячевский сельсовет.</w:t>
      </w:r>
    </w:p>
    <w:p w:rsidR="00183938" w:rsidRDefault="00183938">
      <w:pPr>
        <w:pStyle w:val="11"/>
        <w:keepNext/>
        <w:keepLines/>
        <w:shd w:val="clear" w:color="auto" w:fill="auto"/>
        <w:spacing w:before="0" w:line="317" w:lineRule="exact"/>
        <w:ind w:right="20"/>
        <w:jc w:val="center"/>
      </w:pPr>
      <w:bookmarkStart w:id="7" w:name="bookmark17"/>
      <w:r>
        <w:rPr>
          <w:rStyle w:val="132"/>
          <w:b/>
          <w:bCs/>
        </w:rPr>
        <w:t>Статья 1. Основные понятия</w:t>
      </w:r>
      <w:bookmarkEnd w:id="7"/>
    </w:p>
    <w:p w:rsidR="00183938" w:rsidRDefault="00183938">
      <w:pPr>
        <w:pStyle w:val="BodyText"/>
        <w:shd w:val="clear" w:color="auto" w:fill="auto"/>
        <w:spacing w:before="0" w:after="0" w:line="317" w:lineRule="exact"/>
        <w:ind w:left="20" w:right="20" w:firstLine="620"/>
        <w:jc w:val="both"/>
      </w:pPr>
      <w:r>
        <w:t>1. Аварийно-спасательные работы - действия по спасению людей, материальных и культурных ценностей, защите природной среды в зоне ЧС, локализации ЧС и подавлению или доведению до минимально возможного уровня воздействия характерных для них опасных факторов. Аварийно-спасательные работы (далее по тексту - АСР) характеризуются наличием факторов, угрожающих жизни и здоровью проводящих эти работы людей, и требуют специальной подготовки, экипировки и оснащения.</w:t>
      </w:r>
    </w:p>
    <w:p w:rsidR="00183938" w:rsidRDefault="00183938">
      <w:pPr>
        <w:pStyle w:val="BodyText"/>
        <w:shd w:val="clear" w:color="auto" w:fill="auto"/>
        <w:spacing w:before="0" w:after="0" w:line="322" w:lineRule="exact"/>
        <w:ind w:left="20" w:right="20" w:firstLine="660"/>
        <w:jc w:val="both"/>
      </w:pPr>
      <w:r>
        <w:t>Аварийно-спасательные работы (АСР) на территории сельского поселения Кебячевский сельсовет, подвергшейся чрезвычайной ситуации (далее по тексту - ЧС) природного и техногенного характера (аварии, опасные природные явления, катастрофы, стихийные или иные бедствия), проводятся в целях спасения жизни и сохранения здоровья людей, материальных и культурных ценностей, снижения размеров ущерба окружающей среде, локализации ЧС и ее опасных факторов. В период проведения АСР осуществляется ежедневный строгий учет людей, находящихся в зоне ЧС.</w:t>
      </w:r>
    </w:p>
    <w:p w:rsidR="00183938" w:rsidRDefault="00183938">
      <w:pPr>
        <w:pStyle w:val="BodyText"/>
        <w:shd w:val="clear" w:color="auto" w:fill="auto"/>
        <w:spacing w:before="0" w:after="0" w:line="322" w:lineRule="exact"/>
        <w:ind w:left="20" w:right="20" w:firstLine="660"/>
        <w:jc w:val="both"/>
      </w:pPr>
      <w:r>
        <w:t>К АСР относятся поисково-спасательные, газоспасательные работы, а также связанные с тушением пожаров, с восстановлением электро-, тепло- и водоснабжения, работы, связанные с ликвидацией последствий наводнений, ураганов и смерчей, работы по ликвидации медико-санитарных последствий ЧС и другие АСР.</w:t>
      </w:r>
    </w:p>
    <w:p w:rsidR="00183938" w:rsidRDefault="00183938">
      <w:pPr>
        <w:pStyle w:val="BodyText"/>
        <w:numPr>
          <w:ilvl w:val="1"/>
          <w:numId w:val="7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660"/>
        <w:jc w:val="both"/>
      </w:pPr>
      <w:r>
        <w:t>Чрезвычайная ситуация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которая может повлечь или повлекла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183938" w:rsidRDefault="00183938">
      <w:pPr>
        <w:pStyle w:val="BodyText"/>
        <w:numPr>
          <w:ilvl w:val="1"/>
          <w:numId w:val="7"/>
        </w:numPr>
        <w:shd w:val="clear" w:color="auto" w:fill="auto"/>
        <w:tabs>
          <w:tab w:val="left" w:pos="968"/>
        </w:tabs>
        <w:spacing w:before="0" w:after="0" w:line="322" w:lineRule="exact"/>
        <w:ind w:left="20" w:firstLine="660"/>
        <w:jc w:val="both"/>
      </w:pPr>
      <w:r>
        <w:t>Зона чрезвычайной ситуации - территория, на которой сложилась ЧС.</w:t>
      </w:r>
    </w:p>
    <w:p w:rsidR="00183938" w:rsidRDefault="00183938">
      <w:pPr>
        <w:pStyle w:val="BodyText"/>
        <w:numPr>
          <w:ilvl w:val="1"/>
          <w:numId w:val="7"/>
        </w:numPr>
        <w:shd w:val="clear" w:color="auto" w:fill="auto"/>
        <w:tabs>
          <w:tab w:val="left" w:pos="990"/>
        </w:tabs>
        <w:spacing w:before="0" w:after="0" w:line="322" w:lineRule="exact"/>
        <w:ind w:left="20" w:right="20" w:firstLine="660"/>
        <w:jc w:val="both"/>
      </w:pPr>
      <w:r>
        <w:t>Неотложные работы по ликвидации ЧС - деятельность по всестороннему обеспечению АСР, оказанию населению, пострадавшему в ЧС,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183938" w:rsidRDefault="00183938">
      <w:pPr>
        <w:pStyle w:val="BodyText"/>
        <w:numPr>
          <w:ilvl w:val="1"/>
          <w:numId w:val="7"/>
        </w:numPr>
        <w:shd w:val="clear" w:color="auto" w:fill="auto"/>
        <w:tabs>
          <w:tab w:val="left" w:pos="966"/>
        </w:tabs>
        <w:spacing w:before="0" w:after="0" w:line="322" w:lineRule="exact"/>
        <w:ind w:left="20" w:right="20" w:firstLine="660"/>
        <w:jc w:val="both"/>
      </w:pPr>
      <w:r>
        <w:t>Аварийно-спасательная служба -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</w:t>
      </w:r>
    </w:p>
    <w:p w:rsidR="00183938" w:rsidRDefault="00183938">
      <w:pPr>
        <w:pStyle w:val="BodyText"/>
        <w:numPr>
          <w:ilvl w:val="1"/>
          <w:numId w:val="7"/>
        </w:numPr>
        <w:shd w:val="clear" w:color="auto" w:fill="auto"/>
        <w:tabs>
          <w:tab w:val="left" w:pos="975"/>
        </w:tabs>
        <w:spacing w:before="0" w:after="0" w:line="322" w:lineRule="exact"/>
        <w:ind w:left="20" w:right="20" w:firstLine="660"/>
        <w:jc w:val="both"/>
      </w:pPr>
      <w:r>
        <w:t>Аварийно-спасательное формирование -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материалами.</w:t>
      </w:r>
    </w:p>
    <w:p w:rsidR="00183938" w:rsidRDefault="00183938">
      <w:pPr>
        <w:pStyle w:val="BodyText"/>
        <w:numPr>
          <w:ilvl w:val="1"/>
          <w:numId w:val="7"/>
        </w:numPr>
        <w:shd w:val="clear" w:color="auto" w:fill="auto"/>
        <w:tabs>
          <w:tab w:val="left" w:pos="990"/>
        </w:tabs>
        <w:spacing w:before="0" w:after="0" w:line="322" w:lineRule="exact"/>
        <w:ind w:left="20" w:right="20" w:firstLine="660"/>
        <w:jc w:val="both"/>
      </w:pPr>
      <w:r>
        <w:t>Спасатель - гражданин, подготовленный и аттестованный на проведение аварийно-спасательных работ.</w:t>
      </w:r>
    </w:p>
    <w:p w:rsidR="00183938" w:rsidRDefault="00183938">
      <w:pPr>
        <w:pStyle w:val="BodyText"/>
        <w:numPr>
          <w:ilvl w:val="1"/>
          <w:numId w:val="7"/>
        </w:numPr>
        <w:shd w:val="clear" w:color="auto" w:fill="auto"/>
        <w:tabs>
          <w:tab w:val="left" w:pos="1057"/>
        </w:tabs>
        <w:spacing w:before="0" w:after="0" w:line="317" w:lineRule="exact"/>
        <w:ind w:left="20" w:right="20" w:firstLine="660"/>
        <w:jc w:val="both"/>
      </w:pPr>
      <w:r>
        <w:t>Аварийно-спасательные средства - техническая, научно-техническая и интеллектуальная продукция, в том числе специализированные средства связи и управления, техника, оборудование, снаряжение, имущество и материалы, методические, видео-, кино-, фотоматериалы по технологии аварийно- спасательных работ, а также программные продукты и базы данных для электронных вычислительных машин и иные средства, предназначенные для проведения аварийно-спасательных работ.</w:t>
      </w:r>
    </w:p>
    <w:p w:rsidR="00183938" w:rsidRDefault="00183938">
      <w:pPr>
        <w:pStyle w:val="211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8" w:name="bookmark18"/>
      <w:r>
        <w:rPr>
          <w:rStyle w:val="2a"/>
          <w:b/>
          <w:bCs/>
        </w:rPr>
        <w:t>Статья 2. Основные принципы деятельности аварийно-спасательных служби спасателей на территории сельского поселенияКебячевский сельсовет</w:t>
      </w:r>
      <w:bookmarkEnd w:id="8"/>
    </w:p>
    <w:p w:rsidR="00183938" w:rsidRDefault="00183938">
      <w:pPr>
        <w:pStyle w:val="BodyText"/>
        <w:shd w:val="clear" w:color="auto" w:fill="auto"/>
        <w:spacing w:before="0" w:after="0" w:line="322" w:lineRule="exact"/>
        <w:jc w:val="center"/>
      </w:pPr>
      <w:r>
        <w:t>Основными принципами деятельности аварийно-спасательных служб, аварийно- спасательных формирований и спасателей на территории сельского поселения</w:t>
      </w:r>
    </w:p>
    <w:p w:rsidR="00183938" w:rsidRDefault="00183938">
      <w:pPr>
        <w:pStyle w:val="BodyText"/>
        <w:shd w:val="clear" w:color="auto" w:fill="auto"/>
        <w:spacing w:before="0" w:after="0" w:line="322" w:lineRule="exact"/>
        <w:jc w:val="center"/>
      </w:pPr>
      <w:r>
        <w:t>Кебячевский сельсовет являются:</w:t>
      </w:r>
    </w:p>
    <w:p w:rsidR="00183938" w:rsidRDefault="00183938">
      <w:pPr>
        <w:pStyle w:val="BodyText"/>
        <w:numPr>
          <w:ilvl w:val="0"/>
          <w:numId w:val="8"/>
        </w:numPr>
        <w:shd w:val="clear" w:color="auto" w:fill="auto"/>
        <w:tabs>
          <w:tab w:val="left" w:pos="957"/>
        </w:tabs>
        <w:spacing w:before="0" w:after="0" w:line="322" w:lineRule="exact"/>
        <w:ind w:left="40" w:right="40" w:firstLine="640"/>
        <w:jc w:val="both"/>
      </w:pPr>
      <w:r>
        <w:t>принцип гуманизма и милосердия, предусматривающий приоритетность задач спасения жизни и сохранения здоровья людей, защиты природной среды при возникновении чрезвычайных ситуаций;</w:t>
      </w:r>
    </w:p>
    <w:p w:rsidR="00183938" w:rsidRDefault="00183938">
      <w:pPr>
        <w:pStyle w:val="BodyText"/>
        <w:numPr>
          <w:ilvl w:val="0"/>
          <w:numId w:val="8"/>
        </w:numPr>
        <w:shd w:val="clear" w:color="auto" w:fill="auto"/>
        <w:tabs>
          <w:tab w:val="left" w:pos="947"/>
        </w:tabs>
        <w:spacing w:before="0" w:after="0" w:line="322" w:lineRule="exact"/>
        <w:ind w:left="40" w:right="40" w:firstLine="640"/>
        <w:jc w:val="both"/>
      </w:pPr>
      <w:r>
        <w:t>принцип единоначалия руководства аварийно-спасательными службами, аварийно-спасательными формированиями;</w:t>
      </w:r>
    </w:p>
    <w:p w:rsidR="00183938" w:rsidRDefault="00183938">
      <w:pPr>
        <w:pStyle w:val="BodyText"/>
        <w:numPr>
          <w:ilvl w:val="0"/>
          <w:numId w:val="8"/>
        </w:numPr>
        <w:shd w:val="clear" w:color="auto" w:fill="auto"/>
        <w:tabs>
          <w:tab w:val="left" w:pos="904"/>
        </w:tabs>
        <w:spacing w:before="0" w:after="0" w:line="322" w:lineRule="exact"/>
        <w:ind w:left="40" w:right="40" w:firstLine="640"/>
        <w:jc w:val="both"/>
      </w:pPr>
      <w:r>
        <w:t>принцип оправданного риска и обеспечения безопасности при проведении аварийно-спасательных и неотложных работ;</w:t>
      </w:r>
    </w:p>
    <w:p w:rsidR="00183938" w:rsidRDefault="00183938">
      <w:pPr>
        <w:pStyle w:val="BodyText"/>
        <w:numPr>
          <w:ilvl w:val="0"/>
          <w:numId w:val="8"/>
        </w:numPr>
        <w:shd w:val="clear" w:color="auto" w:fill="auto"/>
        <w:tabs>
          <w:tab w:val="left" w:pos="909"/>
        </w:tabs>
        <w:spacing w:before="0" w:after="649" w:line="322" w:lineRule="exact"/>
        <w:ind w:left="40" w:right="40" w:firstLine="640"/>
        <w:jc w:val="both"/>
      </w:pPr>
      <w:r>
        <w:t>принцип постоянной готовности аварийно-спасательных служб, аварийно- спасательных формирований к оперативному реагированию на чрезвычайные ситуации и проведению работ по их ликвидации.</w:t>
      </w:r>
    </w:p>
    <w:p w:rsidR="00183938" w:rsidRDefault="00183938">
      <w:pPr>
        <w:pStyle w:val="211"/>
        <w:keepNext/>
        <w:keepLines/>
        <w:shd w:val="clear" w:color="auto" w:fill="auto"/>
        <w:spacing w:before="0" w:after="298" w:line="260" w:lineRule="exact"/>
        <w:ind w:firstLine="0"/>
        <w:jc w:val="center"/>
      </w:pPr>
      <w:bookmarkStart w:id="9" w:name="bookmark19"/>
      <w:r>
        <w:rPr>
          <w:rStyle w:val="2a"/>
          <w:b/>
          <w:bCs/>
        </w:rPr>
        <w:t>Глава 2. АВАРИЙНО-СПАСАТЕЛЬНЫЕ СЛУЖБЫ</w:t>
      </w:r>
      <w:bookmarkEnd w:id="9"/>
    </w:p>
    <w:p w:rsidR="00183938" w:rsidRDefault="00183938">
      <w:pPr>
        <w:pStyle w:val="211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10" w:name="bookmark20"/>
      <w:r>
        <w:rPr>
          <w:rStyle w:val="2a"/>
          <w:b/>
          <w:bCs/>
        </w:rPr>
        <w:t>Статья 3. Задачи аварийно-спасательных служб</w:t>
      </w:r>
      <w:bookmarkEnd w:id="10"/>
    </w:p>
    <w:p w:rsidR="00183938" w:rsidRDefault="00183938">
      <w:pPr>
        <w:pStyle w:val="BodyText"/>
        <w:numPr>
          <w:ilvl w:val="0"/>
          <w:numId w:val="9"/>
        </w:numPr>
        <w:shd w:val="clear" w:color="auto" w:fill="auto"/>
        <w:tabs>
          <w:tab w:val="left" w:pos="1418"/>
        </w:tabs>
        <w:spacing w:before="0" w:after="0" w:line="322" w:lineRule="exact"/>
        <w:ind w:left="40" w:right="40" w:firstLine="640"/>
        <w:jc w:val="both"/>
      </w:pPr>
      <w:r>
        <w:t>Основными задачами аварийно-спасательных служб, аварийно- спасательных формирований, которые в обязательном порядке возлагаются на них, являются:</w:t>
      </w:r>
    </w:p>
    <w:p w:rsidR="00183938" w:rsidRDefault="00183938">
      <w:pPr>
        <w:pStyle w:val="BodyText"/>
        <w:numPr>
          <w:ilvl w:val="0"/>
          <w:numId w:val="8"/>
        </w:numPr>
        <w:shd w:val="clear" w:color="auto" w:fill="auto"/>
        <w:tabs>
          <w:tab w:val="left" w:pos="923"/>
        </w:tabs>
        <w:spacing w:before="0" w:after="0" w:line="322" w:lineRule="exact"/>
        <w:ind w:left="40" w:right="40" w:firstLine="640"/>
        <w:jc w:val="both"/>
      </w:pPr>
      <w:r>
        <w:t>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183938" w:rsidRDefault="00183938">
      <w:pPr>
        <w:pStyle w:val="BodyText"/>
        <w:numPr>
          <w:ilvl w:val="0"/>
          <w:numId w:val="8"/>
        </w:numPr>
        <w:shd w:val="clear" w:color="auto" w:fill="auto"/>
        <w:tabs>
          <w:tab w:val="left" w:pos="976"/>
        </w:tabs>
        <w:spacing w:before="0" w:after="0" w:line="322" w:lineRule="exact"/>
        <w:ind w:left="40" w:right="40" w:firstLine="640"/>
        <w:jc w:val="both"/>
      </w:pPr>
      <w:r>
        <w:t>контроль над готовностью обслуживаемых объектов и территорий к проведению на них работ по ликвидации чрезвычайных ситуаций;</w:t>
      </w:r>
    </w:p>
    <w:p w:rsidR="00183938" w:rsidRDefault="00183938">
      <w:pPr>
        <w:pStyle w:val="BodyText"/>
        <w:numPr>
          <w:ilvl w:val="0"/>
          <w:numId w:val="8"/>
        </w:numPr>
        <w:shd w:val="clear" w:color="auto" w:fill="auto"/>
        <w:tabs>
          <w:tab w:val="left" w:pos="966"/>
        </w:tabs>
        <w:spacing w:before="0" w:after="0" w:line="322" w:lineRule="exact"/>
        <w:ind w:left="40" w:right="40" w:firstLine="640"/>
        <w:jc w:val="both"/>
      </w:pPr>
      <w:r>
        <w:t>ликвидация чрезвычайных ситуаций на обслуживаемых объектах или территориях.</w:t>
      </w:r>
    </w:p>
    <w:p w:rsidR="00183938" w:rsidRDefault="00183938">
      <w:pPr>
        <w:pStyle w:val="BodyText"/>
        <w:numPr>
          <w:ilvl w:val="0"/>
          <w:numId w:val="9"/>
        </w:numPr>
        <w:shd w:val="clear" w:color="auto" w:fill="auto"/>
        <w:tabs>
          <w:tab w:val="left" w:pos="1365"/>
        </w:tabs>
        <w:spacing w:before="0" w:after="0" w:line="312" w:lineRule="exact"/>
        <w:ind w:left="40" w:right="40" w:firstLine="640"/>
        <w:jc w:val="both"/>
      </w:pPr>
      <w:r>
        <w:t>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по:</w:t>
      </w:r>
    </w:p>
    <w:p w:rsidR="00183938" w:rsidRDefault="00183938">
      <w:pPr>
        <w:pStyle w:val="BodyText"/>
        <w:numPr>
          <w:ilvl w:val="0"/>
          <w:numId w:val="8"/>
        </w:numPr>
        <w:shd w:val="clear" w:color="auto" w:fill="auto"/>
        <w:tabs>
          <w:tab w:val="left" w:pos="866"/>
        </w:tabs>
        <w:spacing w:before="0" w:after="0" w:line="317" w:lineRule="exact"/>
        <w:ind w:left="40" w:right="40" w:firstLine="640"/>
        <w:jc w:val="both"/>
      </w:pPr>
      <w: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сельского поселения Кебячевский сельсовет;</w:t>
      </w:r>
    </w:p>
    <w:p w:rsidR="00183938" w:rsidRDefault="00183938">
      <w:pPr>
        <w:pStyle w:val="BodyText"/>
        <w:numPr>
          <w:ilvl w:val="0"/>
          <w:numId w:val="8"/>
        </w:numPr>
        <w:shd w:val="clear" w:color="auto" w:fill="auto"/>
        <w:tabs>
          <w:tab w:val="left" w:pos="909"/>
        </w:tabs>
        <w:spacing w:before="0" w:after="0" w:line="312" w:lineRule="exact"/>
        <w:ind w:left="40" w:right="40" w:firstLine="640"/>
        <w:jc w:val="both"/>
      </w:pPr>
      <w: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183938" w:rsidRDefault="00183938">
      <w:pPr>
        <w:pStyle w:val="BodyText"/>
        <w:numPr>
          <w:ilvl w:val="0"/>
          <w:numId w:val="8"/>
        </w:numPr>
        <w:shd w:val="clear" w:color="auto" w:fill="auto"/>
        <w:tabs>
          <w:tab w:val="left" w:pos="1019"/>
        </w:tabs>
        <w:spacing w:before="0" w:after="0" w:line="312" w:lineRule="exact"/>
        <w:ind w:left="40" w:right="40" w:firstLine="640"/>
        <w:jc w:val="both"/>
      </w:pPr>
      <w:r>
        <w:t>пропаганде знаний в области защиты населения и территорий от чрезвычайных ситуаций, участию в подготовке населения сельского поселения Кебячевский сельсовет и работников организаций к действиям в условиях чрезвычайных ситуаций;</w:t>
      </w:r>
    </w:p>
    <w:p w:rsidR="00183938" w:rsidRDefault="00183938">
      <w:pPr>
        <w:pStyle w:val="BodyText"/>
        <w:numPr>
          <w:ilvl w:val="0"/>
          <w:numId w:val="8"/>
        </w:numPr>
        <w:shd w:val="clear" w:color="auto" w:fill="auto"/>
        <w:tabs>
          <w:tab w:val="left" w:pos="822"/>
        </w:tabs>
        <w:spacing w:before="0" w:after="0" w:line="322" w:lineRule="exact"/>
        <w:ind w:left="20" w:right="20" w:firstLine="680"/>
        <w:jc w:val="both"/>
      </w:pPr>
      <w: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183938" w:rsidRDefault="00183938">
      <w:pPr>
        <w:pStyle w:val="BodyText"/>
        <w:numPr>
          <w:ilvl w:val="0"/>
          <w:numId w:val="8"/>
        </w:numPr>
        <w:shd w:val="clear" w:color="auto" w:fill="auto"/>
        <w:tabs>
          <w:tab w:val="left" w:pos="961"/>
        </w:tabs>
        <w:spacing w:before="0" w:after="0" w:line="322" w:lineRule="exact"/>
        <w:ind w:left="20" w:right="20" w:firstLine="680"/>
        <w:jc w:val="both"/>
      </w:pPr>
      <w:r>
        <w:t>выработке предложений органам местного самоуправления сельского поселения Кебячевский сельсовет по вопросам правового и технического обеспечения деятельности аварийно-спасательных служб, аварийно-спасательных формирований, социальной защиты спасателей и других работников аварийно- спасательных служб, аварийно-спасательных формирований.</w:t>
      </w:r>
    </w:p>
    <w:p w:rsidR="00183938" w:rsidRDefault="00183938">
      <w:pPr>
        <w:pStyle w:val="BodyText"/>
        <w:shd w:val="clear" w:color="auto" w:fill="auto"/>
        <w:spacing w:before="0" w:after="0" w:line="322" w:lineRule="exact"/>
        <w:ind w:left="20" w:right="20" w:firstLine="680"/>
        <w:jc w:val="both"/>
      </w:pPr>
      <w:r>
        <w:t>3.3. В соответствии с решениями органов, создающих нештатные аварийно- спасательные формирования в составе сил гражданской обороны, на них могут возлагаться следующие задачи:</w:t>
      </w:r>
    </w:p>
    <w:p w:rsidR="00183938" w:rsidRDefault="00183938">
      <w:pPr>
        <w:pStyle w:val="BodyText"/>
        <w:shd w:val="clear" w:color="auto" w:fill="auto"/>
        <w:spacing w:before="0" w:after="0" w:line="322" w:lineRule="exact"/>
        <w:ind w:left="20" w:right="20" w:firstLine="1160"/>
        <w:jc w:val="both"/>
      </w:pPr>
      <w:r>
        <w:t>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183938" w:rsidRDefault="00183938">
      <w:pPr>
        <w:pStyle w:val="BodyText"/>
        <w:numPr>
          <w:ilvl w:val="0"/>
          <w:numId w:val="8"/>
        </w:numPr>
        <w:shd w:val="clear" w:color="auto" w:fill="auto"/>
        <w:tabs>
          <w:tab w:val="left" w:pos="846"/>
        </w:tabs>
        <w:spacing w:before="0" w:after="0" w:line="322" w:lineRule="exact"/>
        <w:ind w:left="20" w:right="20" w:firstLine="680"/>
        <w:jc w:val="both"/>
      </w:pPr>
      <w:r>
        <w:t>участие в ликвидации чрезвычайных ситуаций природного и техногенного характера, а также в борьбе с пожарами;</w:t>
      </w:r>
    </w:p>
    <w:p w:rsidR="00183938" w:rsidRDefault="00183938">
      <w:pPr>
        <w:pStyle w:val="BodyText"/>
        <w:numPr>
          <w:ilvl w:val="0"/>
          <w:numId w:val="8"/>
        </w:numPr>
        <w:shd w:val="clear" w:color="auto" w:fill="auto"/>
        <w:tabs>
          <w:tab w:val="left" w:pos="898"/>
        </w:tabs>
        <w:spacing w:before="0" w:after="0" w:line="322" w:lineRule="exact"/>
        <w:ind w:left="20" w:right="20" w:firstLine="680"/>
        <w:jc w:val="both"/>
      </w:pPr>
      <w:r>
        <w:t>обнаружение и обозначение территорий, подвергшихся радиоактивному, химическому, биологическому (бактериологическому) и иному заражению (загрязнению);</w:t>
      </w:r>
    </w:p>
    <w:p w:rsidR="00183938" w:rsidRDefault="00183938">
      <w:pPr>
        <w:pStyle w:val="BodyText"/>
        <w:numPr>
          <w:ilvl w:val="0"/>
          <w:numId w:val="8"/>
        </w:numPr>
        <w:shd w:val="clear" w:color="auto" w:fill="auto"/>
        <w:tabs>
          <w:tab w:val="left" w:pos="850"/>
        </w:tabs>
        <w:spacing w:before="0" w:after="0" w:line="322" w:lineRule="exact"/>
        <w:ind w:left="20" w:right="20" w:firstLine="680"/>
        <w:jc w:val="both"/>
      </w:pPr>
      <w:r>
        <w:t>санитарная обработка населения, специальная обработка техники, зданий и обеззараживание территорий;</w:t>
      </w:r>
    </w:p>
    <w:p w:rsidR="00183938" w:rsidRDefault="00183938">
      <w:pPr>
        <w:pStyle w:val="BodyText"/>
        <w:numPr>
          <w:ilvl w:val="0"/>
          <w:numId w:val="8"/>
        </w:numPr>
        <w:shd w:val="clear" w:color="auto" w:fill="auto"/>
        <w:tabs>
          <w:tab w:val="left" w:pos="860"/>
        </w:tabs>
        <w:spacing w:before="0" w:after="0" w:line="322" w:lineRule="exact"/>
        <w:ind w:left="20" w:right="20" w:firstLine="680"/>
        <w:jc w:val="both"/>
      </w:pPr>
      <w:r>
        <w:t>участие в восстановлении функционирования объектов жизнеобеспечения населения;</w:t>
      </w:r>
    </w:p>
    <w:p w:rsidR="00183938" w:rsidRDefault="00183938">
      <w:pPr>
        <w:pStyle w:val="BodyText"/>
        <w:shd w:val="clear" w:color="auto" w:fill="auto"/>
        <w:spacing w:before="0" w:after="304" w:line="322" w:lineRule="exact"/>
        <w:ind w:left="20" w:right="20" w:firstLine="1160"/>
        <w:jc w:val="both"/>
      </w:pPr>
      <w:r>
        <w:t>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183938" w:rsidRDefault="00183938">
      <w:pPr>
        <w:pStyle w:val="211"/>
        <w:keepNext/>
        <w:keepLines/>
        <w:shd w:val="clear" w:color="auto" w:fill="auto"/>
        <w:spacing w:before="0" w:after="0" w:line="317" w:lineRule="exact"/>
        <w:ind w:left="20" w:firstLine="680"/>
        <w:jc w:val="both"/>
      </w:pPr>
      <w:bookmarkStart w:id="11" w:name="bookmark21"/>
      <w:r>
        <w:rPr>
          <w:rStyle w:val="261"/>
          <w:b/>
          <w:bCs/>
        </w:rPr>
        <w:t>Статья 4. Права аварийно-спасательных служб и формирований</w:t>
      </w:r>
      <w:bookmarkEnd w:id="11"/>
    </w:p>
    <w:p w:rsidR="00183938" w:rsidRDefault="00183938">
      <w:pPr>
        <w:pStyle w:val="BodyText"/>
        <w:shd w:val="clear" w:color="auto" w:fill="auto"/>
        <w:spacing w:before="0" w:after="0" w:line="317" w:lineRule="exact"/>
        <w:ind w:left="20" w:right="20" w:firstLine="680"/>
        <w:jc w:val="both"/>
      </w:pPr>
      <w:r>
        <w:t>4.1. В целях реализации своих задач аварийно-спасательные службы и аварийно-спасательные формирования имеют право:</w:t>
      </w:r>
    </w:p>
    <w:p w:rsidR="00183938" w:rsidRDefault="00183938">
      <w:pPr>
        <w:pStyle w:val="BodyText"/>
        <w:numPr>
          <w:ilvl w:val="1"/>
          <w:numId w:val="8"/>
        </w:numPr>
        <w:shd w:val="clear" w:color="auto" w:fill="auto"/>
        <w:tabs>
          <w:tab w:val="left" w:pos="1359"/>
        </w:tabs>
        <w:spacing w:before="0" w:after="0" w:line="317" w:lineRule="exact"/>
        <w:ind w:left="20" w:right="20" w:firstLine="680"/>
        <w:jc w:val="both"/>
      </w:pPr>
      <w:r>
        <w:t>обследовать с соблюдением федерального законодательства обслуживаемые объекты и территории с целью профилактики возникновения чрезвычайных ситуаций;</w:t>
      </w:r>
    </w:p>
    <w:p w:rsidR="00183938" w:rsidRDefault="00183938">
      <w:pPr>
        <w:pStyle w:val="BodyText"/>
        <w:numPr>
          <w:ilvl w:val="1"/>
          <w:numId w:val="8"/>
        </w:numPr>
        <w:shd w:val="clear" w:color="auto" w:fill="auto"/>
        <w:tabs>
          <w:tab w:val="left" w:pos="1158"/>
        </w:tabs>
        <w:spacing w:before="0" w:after="0" w:line="317" w:lineRule="exact"/>
        <w:ind w:left="20" w:right="20" w:firstLine="680"/>
        <w:jc w:val="both"/>
      </w:pPr>
      <w:r>
        <w:t>вносить предложения по улучшению противоаварийного состояния объектов и отдельных территорий сельского поселения Кебячевский сельсовет и устранению выявленных нарушений требований безопасности;</w:t>
      </w:r>
    </w:p>
    <w:p w:rsidR="00183938" w:rsidRDefault="00183938">
      <w:pPr>
        <w:pStyle w:val="BodyText"/>
        <w:numPr>
          <w:ilvl w:val="1"/>
          <w:numId w:val="8"/>
        </w:numPr>
        <w:shd w:val="clear" w:color="auto" w:fill="auto"/>
        <w:tabs>
          <w:tab w:val="left" w:pos="1052"/>
        </w:tabs>
        <w:spacing w:before="0" w:after="0" w:line="317" w:lineRule="exact"/>
        <w:ind w:left="20" w:right="20" w:firstLine="680"/>
        <w:jc w:val="both"/>
      </w:pPr>
      <w:r>
        <w:t>использовать на договорной основе средства связи, транспорт и другие материально-технические ресурсы организаций независимо от их организационно-правовых форм для спасения людей, выполнения аварийно- спасательных работ или доставки в зоны чрезвычайных ситуаций личного состава, специального оборудования и грузов;</w:t>
      </w:r>
    </w:p>
    <w:p w:rsidR="00183938" w:rsidRDefault="00183938">
      <w:pPr>
        <w:pStyle w:val="BodyText"/>
        <w:numPr>
          <w:ilvl w:val="1"/>
          <w:numId w:val="8"/>
        </w:numPr>
        <w:shd w:val="clear" w:color="auto" w:fill="auto"/>
        <w:tabs>
          <w:tab w:val="left" w:pos="1076"/>
        </w:tabs>
        <w:spacing w:before="0" w:after="0" w:line="317" w:lineRule="exact"/>
        <w:ind w:left="20" w:right="20" w:firstLine="680"/>
        <w:jc w:val="both"/>
      </w:pPr>
      <w:r>
        <w:t>получать в установленном федеральным законодательством порядке от органов государственной власти, органов государственной власти субъектов РФ, органов местного самоуправления, руководителей организаций полную и достоверную информацию, необходимую для выполнения возложенных задач;</w:t>
      </w:r>
    </w:p>
    <w:p w:rsidR="00183938" w:rsidRDefault="00183938">
      <w:pPr>
        <w:pStyle w:val="BodyText"/>
        <w:numPr>
          <w:ilvl w:val="1"/>
          <w:numId w:val="8"/>
        </w:numPr>
        <w:shd w:val="clear" w:color="auto" w:fill="auto"/>
        <w:tabs>
          <w:tab w:val="left" w:pos="1153"/>
        </w:tabs>
        <w:spacing w:before="0" w:after="0" w:line="331" w:lineRule="exact"/>
        <w:ind w:left="20" w:right="20" w:firstLine="680"/>
        <w:jc w:val="both"/>
      </w:pPr>
      <w:r>
        <w:t>принимать участие в работе комиссий по расследованию причин возникновения чрезвычайных ситуаций на обслуживаемых объектах и территориях;</w:t>
      </w:r>
    </w:p>
    <w:p w:rsidR="00183938" w:rsidRDefault="00183938">
      <w:pPr>
        <w:pStyle w:val="BodyText"/>
        <w:numPr>
          <w:ilvl w:val="1"/>
          <w:numId w:val="8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680"/>
        <w:jc w:val="both"/>
      </w:pPr>
      <w:r>
        <w:t>при следовании к месту проведения работ по ликвидации чрезвычайных ситуаций - на беспрепятственный проезд, первоочередное обеспечение горюче</w:t>
      </w:r>
      <w:r>
        <w:softHyphen/>
        <w:t>смазочными материалами, а также первоочередное проведение ремонтных работ на станциях технического обслуживания;</w:t>
      </w:r>
    </w:p>
    <w:p w:rsidR="00183938" w:rsidRDefault="00183938">
      <w:pPr>
        <w:pStyle w:val="BodyText"/>
        <w:numPr>
          <w:ilvl w:val="1"/>
          <w:numId w:val="8"/>
        </w:numPr>
        <w:shd w:val="clear" w:color="auto" w:fill="auto"/>
        <w:tabs>
          <w:tab w:val="left" w:pos="1119"/>
        </w:tabs>
        <w:spacing w:before="0" w:after="0" w:line="322" w:lineRule="exact"/>
        <w:ind w:left="20" w:right="20" w:firstLine="680"/>
        <w:jc w:val="both"/>
      </w:pPr>
      <w:r>
        <w:t>на возмещение расходов на ликвидацию чрезвычайных ситуаций в соответствии с договорами на обслуживание организаций или из средств, выделенных на ликвидацию чрезвычайных ситуаций;</w:t>
      </w:r>
    </w:p>
    <w:p w:rsidR="00183938" w:rsidRDefault="00183938">
      <w:pPr>
        <w:pStyle w:val="BodyText"/>
        <w:numPr>
          <w:ilvl w:val="1"/>
          <w:numId w:val="8"/>
        </w:numPr>
        <w:shd w:val="clear" w:color="auto" w:fill="auto"/>
        <w:tabs>
          <w:tab w:val="left" w:pos="1158"/>
        </w:tabs>
        <w:spacing w:before="0" w:after="300" w:line="322" w:lineRule="exact"/>
        <w:ind w:left="20" w:right="20" w:firstLine="680"/>
        <w:jc w:val="both"/>
      </w:pPr>
      <w:r>
        <w:t>осуществлять иную деятельность в соответствии с федеральными законами и иными нормативными правовыми актами Российской Федерации и сельского поселения Кебячевский сельсовет.</w:t>
      </w:r>
    </w:p>
    <w:p w:rsidR="00183938" w:rsidRDefault="00183938">
      <w:pPr>
        <w:pStyle w:val="211"/>
        <w:keepNext/>
        <w:keepLines/>
        <w:shd w:val="clear" w:color="auto" w:fill="auto"/>
        <w:spacing w:before="0" w:after="0" w:line="322" w:lineRule="exact"/>
        <w:ind w:left="1800" w:firstLine="0"/>
      </w:pPr>
      <w:bookmarkStart w:id="12" w:name="bookmark22"/>
      <w:r>
        <w:rPr>
          <w:rStyle w:val="251"/>
          <w:b/>
          <w:bCs/>
        </w:rPr>
        <w:t>Статья 5. Создание аварийно-спасательных служб</w:t>
      </w:r>
      <w:bookmarkEnd w:id="12"/>
    </w:p>
    <w:p w:rsidR="00183938" w:rsidRDefault="00183938">
      <w:pPr>
        <w:pStyle w:val="BodyText"/>
        <w:numPr>
          <w:ilvl w:val="0"/>
          <w:numId w:val="10"/>
        </w:numPr>
        <w:shd w:val="clear" w:color="auto" w:fill="auto"/>
        <w:tabs>
          <w:tab w:val="left" w:pos="1210"/>
        </w:tabs>
        <w:spacing w:before="0" w:after="0" w:line="322" w:lineRule="exact"/>
        <w:ind w:left="20" w:right="20" w:firstLine="680"/>
        <w:jc w:val="both"/>
      </w:pPr>
      <w:r>
        <w:t>На территории сельского поселения Кебячевский сельсовет аварийно- спасательные службы и аварийно-спасательные формирования могут создаваться организациями и общественными объединениями.</w:t>
      </w:r>
    </w:p>
    <w:p w:rsidR="00183938" w:rsidRDefault="00183938">
      <w:pPr>
        <w:pStyle w:val="BodyText"/>
        <w:numPr>
          <w:ilvl w:val="0"/>
          <w:numId w:val="10"/>
        </w:numPr>
        <w:shd w:val="clear" w:color="auto" w:fill="auto"/>
        <w:tabs>
          <w:tab w:val="left" w:pos="1258"/>
        </w:tabs>
        <w:spacing w:before="0" w:after="0" w:line="322" w:lineRule="exact"/>
        <w:ind w:left="20" w:right="20" w:firstLine="680"/>
        <w:jc w:val="both"/>
      </w:pPr>
      <w:r>
        <w:t>В обязательном порядке создаются аварийно-спасательные службы и (или) аварийно-спасательные формирования для решения задач гражданской обороны на территории сельского поселения Кебячевский сельсовет и в организациях,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 спасательных формирований.</w:t>
      </w:r>
    </w:p>
    <w:p w:rsidR="00183938" w:rsidRDefault="00183938">
      <w:pPr>
        <w:pStyle w:val="BodyText"/>
        <w:numPr>
          <w:ilvl w:val="0"/>
          <w:numId w:val="10"/>
        </w:numPr>
        <w:shd w:val="clear" w:color="auto" w:fill="auto"/>
        <w:tabs>
          <w:tab w:val="left" w:pos="1633"/>
        </w:tabs>
        <w:spacing w:before="0" w:after="0" w:line="322" w:lineRule="exact"/>
        <w:ind w:left="20" w:right="20" w:firstLine="680"/>
        <w:jc w:val="both"/>
      </w:pPr>
      <w:r>
        <w:t>Аварийно-спасательные службы и аварийно-спасательные формирования могут создаваться:</w:t>
      </w:r>
    </w:p>
    <w:p w:rsidR="00183938" w:rsidRDefault="00183938">
      <w:pPr>
        <w:pStyle w:val="BodyText"/>
        <w:shd w:val="clear" w:color="auto" w:fill="auto"/>
        <w:spacing w:before="0" w:after="0" w:line="322" w:lineRule="exact"/>
        <w:ind w:left="20" w:right="20" w:firstLine="1080"/>
        <w:jc w:val="both"/>
      </w:pPr>
      <w:r>
        <w:t>на постоянной штатной основе - профессиональные аварийно- спасательные службы и аварийно-спасательные формирования;</w:t>
      </w:r>
    </w:p>
    <w:p w:rsidR="00183938" w:rsidRDefault="00183938">
      <w:pPr>
        <w:pStyle w:val="BodyText"/>
        <w:numPr>
          <w:ilvl w:val="0"/>
          <w:numId w:val="11"/>
        </w:numPr>
        <w:shd w:val="clear" w:color="auto" w:fill="auto"/>
        <w:tabs>
          <w:tab w:val="left" w:pos="863"/>
        </w:tabs>
        <w:spacing w:before="0" w:after="0" w:line="322" w:lineRule="exact"/>
        <w:ind w:left="20" w:firstLine="680"/>
        <w:jc w:val="both"/>
      </w:pPr>
      <w:r>
        <w:t>на нештатной основе - нештатные аварийно-спасательные формирования;</w:t>
      </w:r>
    </w:p>
    <w:p w:rsidR="00183938" w:rsidRDefault="00183938">
      <w:pPr>
        <w:pStyle w:val="BodyText"/>
        <w:numPr>
          <w:ilvl w:val="0"/>
          <w:numId w:val="11"/>
        </w:numPr>
        <w:shd w:val="clear" w:color="auto" w:fill="auto"/>
        <w:tabs>
          <w:tab w:val="left" w:pos="1047"/>
        </w:tabs>
        <w:spacing w:before="0" w:after="0" w:line="322" w:lineRule="exact"/>
        <w:ind w:left="20" w:right="20" w:firstLine="680"/>
        <w:jc w:val="both"/>
      </w:pPr>
      <w:r>
        <w:t>на общественных началах - общественные аварийно-спасательные формирования.</w:t>
      </w:r>
    </w:p>
    <w:p w:rsidR="00183938" w:rsidRDefault="00183938">
      <w:pPr>
        <w:pStyle w:val="BodyText"/>
        <w:numPr>
          <w:ilvl w:val="0"/>
          <w:numId w:val="10"/>
        </w:numPr>
        <w:shd w:val="clear" w:color="auto" w:fill="auto"/>
        <w:tabs>
          <w:tab w:val="left" w:pos="1234"/>
        </w:tabs>
        <w:spacing w:before="0" w:after="0" w:line="322" w:lineRule="exact"/>
        <w:ind w:left="20" w:right="20" w:firstLine="680"/>
        <w:jc w:val="both"/>
      </w:pPr>
      <w:r>
        <w:t>Полномочия органов местного самоуправления по созданию аварийно- спасательных служб и аварийно-спасательных формирований на территории сельского поселении Кебячевский сельсовет:</w:t>
      </w:r>
    </w:p>
    <w:p w:rsidR="00183938" w:rsidRDefault="00183938">
      <w:pPr>
        <w:pStyle w:val="BodyText"/>
        <w:numPr>
          <w:ilvl w:val="0"/>
          <w:numId w:val="11"/>
        </w:numPr>
        <w:shd w:val="clear" w:color="auto" w:fill="auto"/>
        <w:tabs>
          <w:tab w:val="left" w:pos="860"/>
        </w:tabs>
        <w:spacing w:before="0" w:after="0" w:line="322" w:lineRule="exact"/>
        <w:ind w:left="20" w:right="20" w:firstLine="680"/>
        <w:jc w:val="both"/>
      </w:pPr>
      <w:r>
        <w:t>определяют организации, которые создают аварийно-спасательные службы и аварийно-спасательные формирования;</w:t>
      </w:r>
    </w:p>
    <w:p w:rsidR="00183938" w:rsidRDefault="00183938">
      <w:pPr>
        <w:pStyle w:val="BodyText"/>
        <w:numPr>
          <w:ilvl w:val="0"/>
          <w:numId w:val="11"/>
        </w:numPr>
        <w:shd w:val="clear" w:color="auto" w:fill="auto"/>
        <w:tabs>
          <w:tab w:val="left" w:pos="1009"/>
        </w:tabs>
        <w:spacing w:before="0" w:after="0" w:line="312" w:lineRule="exact"/>
        <w:ind w:left="20" w:right="20" w:firstLine="680"/>
        <w:jc w:val="both"/>
      </w:pPr>
      <w:r>
        <w:t>осуществляют регистрацию и учет аварийно-спасательных служб и аварийно-спасательных формирований;</w:t>
      </w:r>
    </w:p>
    <w:p w:rsidR="00183938" w:rsidRDefault="00183938">
      <w:pPr>
        <w:pStyle w:val="BodyText"/>
        <w:numPr>
          <w:ilvl w:val="0"/>
          <w:numId w:val="11"/>
        </w:numPr>
        <w:shd w:val="clear" w:color="auto" w:fill="auto"/>
        <w:tabs>
          <w:tab w:val="left" w:pos="1071"/>
        </w:tabs>
        <w:spacing w:before="0" w:after="0" w:line="317" w:lineRule="exact"/>
        <w:ind w:left="20" w:right="20" w:firstLine="680"/>
        <w:jc w:val="both"/>
      </w:pPr>
      <w:r>
        <w:t>проверяют в пределах своей компетенции готовность аварийно- спасательных служб и аварийно-спасательных формирований к реагированию на чрезвычайные ситуации и проведению работ по их ликвидации.</w:t>
      </w:r>
    </w:p>
    <w:p w:rsidR="00183938" w:rsidRDefault="00183938" w:rsidP="00722B93">
      <w:pPr>
        <w:pStyle w:val="BodyText"/>
        <w:numPr>
          <w:ilvl w:val="0"/>
          <w:numId w:val="10"/>
        </w:numPr>
        <w:shd w:val="clear" w:color="auto" w:fill="auto"/>
        <w:tabs>
          <w:tab w:val="left" w:pos="1350"/>
        </w:tabs>
        <w:spacing w:before="0" w:after="0" w:line="322" w:lineRule="exact"/>
        <w:ind w:left="20" w:right="20" w:firstLine="680"/>
        <w:jc w:val="both"/>
      </w:pPr>
      <w:r>
        <w:t>Состав, структура и оснащение аварийно-спасательных служб и аварийно-спасательных формирований определяются руководителями организаций исходя из возложенных на них задач гражданской обороны и защиты населения, и согласовываются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Республике Башкортостан.</w:t>
      </w:r>
    </w:p>
    <w:p w:rsidR="00183938" w:rsidRDefault="00183938">
      <w:pPr>
        <w:pStyle w:val="BodyText"/>
        <w:numPr>
          <w:ilvl w:val="0"/>
          <w:numId w:val="10"/>
        </w:numPr>
        <w:shd w:val="clear" w:color="auto" w:fill="auto"/>
        <w:tabs>
          <w:tab w:val="left" w:pos="1513"/>
        </w:tabs>
        <w:spacing w:before="0" w:after="0" w:line="322" w:lineRule="exact"/>
        <w:ind w:left="20" w:right="20" w:firstLine="700"/>
        <w:jc w:val="both"/>
      </w:pPr>
      <w:r>
        <w:t>Комплектование аварийно-спасательных служб и аварийно- спасательных формирований личным составом, оснащение техникой, снаряжением и имуществом осуществляется в соответствии с законодательством Российской Федерации.</w:t>
      </w:r>
    </w:p>
    <w:p w:rsidR="00183938" w:rsidRDefault="00183938">
      <w:pPr>
        <w:pStyle w:val="BodyText"/>
        <w:numPr>
          <w:ilvl w:val="0"/>
          <w:numId w:val="10"/>
        </w:numPr>
        <w:shd w:val="clear" w:color="auto" w:fill="auto"/>
        <w:tabs>
          <w:tab w:val="left" w:pos="1230"/>
        </w:tabs>
        <w:spacing w:before="0" w:after="349" w:line="322" w:lineRule="exact"/>
        <w:ind w:left="20" w:right="20" w:firstLine="700"/>
        <w:jc w:val="both"/>
      </w:pPr>
      <w:r>
        <w:t>Профессиональные аварийно-спасательные службы, профессиональные аварийно-спасательные формирования создаются по решению Совета сельского поселения Кебячевский сельсовет при наличии денежных средств.</w:t>
      </w:r>
    </w:p>
    <w:p w:rsidR="00183938" w:rsidRDefault="00183938">
      <w:pPr>
        <w:pStyle w:val="211"/>
        <w:keepNext/>
        <w:keepLines/>
        <w:shd w:val="clear" w:color="auto" w:fill="auto"/>
        <w:spacing w:before="0" w:after="0" w:line="260" w:lineRule="exact"/>
        <w:ind w:left="1300" w:firstLine="0"/>
      </w:pPr>
      <w:bookmarkStart w:id="13" w:name="bookmark23"/>
      <w:r>
        <w:rPr>
          <w:rStyle w:val="241"/>
          <w:b/>
          <w:bCs/>
        </w:rPr>
        <w:t>Статья 6. Комплектование аварийно-спасательных служб</w:t>
      </w:r>
      <w:bookmarkEnd w:id="13"/>
    </w:p>
    <w:p w:rsidR="00183938" w:rsidRDefault="00183938">
      <w:pPr>
        <w:pStyle w:val="BodyText"/>
        <w:numPr>
          <w:ilvl w:val="1"/>
          <w:numId w:val="10"/>
        </w:numPr>
        <w:shd w:val="clear" w:color="auto" w:fill="auto"/>
        <w:tabs>
          <w:tab w:val="left" w:pos="1052"/>
        </w:tabs>
        <w:spacing w:before="0" w:after="0" w:line="322" w:lineRule="exact"/>
        <w:ind w:left="20" w:right="20" w:firstLine="700"/>
        <w:jc w:val="both"/>
      </w:pPr>
      <w:r>
        <w:t>Комплектование аварийно-спасательных служб, аварийно-спасательных формирований осуществляется на добровольной основе.</w:t>
      </w:r>
    </w:p>
    <w:p w:rsidR="00183938" w:rsidRDefault="00183938">
      <w:pPr>
        <w:pStyle w:val="BodyText"/>
        <w:numPr>
          <w:ilvl w:val="1"/>
          <w:numId w:val="10"/>
        </w:numPr>
        <w:shd w:val="clear" w:color="auto" w:fill="auto"/>
        <w:tabs>
          <w:tab w:val="left" w:pos="1014"/>
        </w:tabs>
        <w:spacing w:before="0" w:after="0" w:line="322" w:lineRule="exact"/>
        <w:ind w:left="20" w:right="20" w:firstLine="700"/>
        <w:jc w:val="both"/>
      </w:pPr>
      <w:r>
        <w:t>В профессиональные аварийно-спасательные службы, профессиональные аварийно-спасательные формирования на должности спасателей, в образовательные учреждения по подготовке спасателей для обучения принимаются граждане, имеющие среднее (полное) общее образование, признанные при медицинском освидетельствовании годными к работе спасателями и соответствующие установленным требованиям к уровню их профессиональной и физической подготовки, а также требованиям, предъявляемым к их морально-психологическим качествам.</w:t>
      </w:r>
    </w:p>
    <w:p w:rsidR="00183938" w:rsidRDefault="00183938">
      <w:pPr>
        <w:pStyle w:val="BodyText"/>
        <w:numPr>
          <w:ilvl w:val="1"/>
          <w:numId w:val="10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700"/>
        <w:jc w:val="both"/>
      </w:pPr>
      <w:r>
        <w:t>К непосредственному исполнению обязанностей спасателей в профессиональных аварийно-спасательных службах, профессиональных аварийно-спасательных формированиях допускаются граждане, достигшие возраста 18 лет, имеющие среднее (полное) общее образование, прошедшие обучение по программе подготовки спасателей и аттестованные в установленном порядке на проведение аварийно-спасательных работ.</w:t>
      </w:r>
    </w:p>
    <w:p w:rsidR="00183938" w:rsidRDefault="00183938">
      <w:pPr>
        <w:pStyle w:val="BodyText"/>
        <w:numPr>
          <w:ilvl w:val="1"/>
          <w:numId w:val="10"/>
        </w:numPr>
        <w:shd w:val="clear" w:color="auto" w:fill="auto"/>
        <w:tabs>
          <w:tab w:val="left" w:pos="1167"/>
        </w:tabs>
        <w:spacing w:before="0" w:after="0" w:line="322" w:lineRule="exact"/>
        <w:ind w:left="20" w:right="20" w:firstLine="700"/>
        <w:jc w:val="both"/>
      </w:pPr>
      <w:r>
        <w:t>При приеме граждан в профессиональные аварийно-спасательные службы, профессиональные аварийно-спасательные формирования на должности спасателей с ними заключается трудовой договор (контракт), в котором закрепляются особенности и режим работы спасателей; порядок и условия оплаты труда, социальные гарантии и льготы спасателям;</w:t>
      </w:r>
    </w:p>
    <w:p w:rsidR="00183938" w:rsidRDefault="00183938">
      <w:pPr>
        <w:pStyle w:val="BodyText"/>
        <w:shd w:val="clear" w:color="auto" w:fill="auto"/>
        <w:spacing w:before="0" w:after="304" w:line="322" w:lineRule="exact"/>
        <w:ind w:left="20" w:right="20"/>
        <w:jc w:val="both"/>
      </w:pPr>
      <w:r>
        <w:t>обязательство неукоснительного выполнения спасателями возложенных на них обязанностей и распоряжений руководителей указанных аварийно-спасательных служб, аварийно-спасательных формирований на дежурстве и при проведении работ по ликвидации чрезвычайных ситуаций.</w:t>
      </w:r>
    </w:p>
    <w:p w:rsidR="00183938" w:rsidRDefault="00183938">
      <w:pPr>
        <w:pStyle w:val="211"/>
        <w:keepNext/>
        <w:keepLines/>
        <w:shd w:val="clear" w:color="auto" w:fill="auto"/>
        <w:spacing w:before="0" w:after="0" w:line="317" w:lineRule="exact"/>
        <w:ind w:left="1940" w:right="160"/>
      </w:pPr>
      <w:bookmarkStart w:id="14" w:name="bookmark24"/>
      <w:r>
        <w:rPr>
          <w:rStyle w:val="241"/>
          <w:b/>
          <w:bCs/>
        </w:rPr>
        <w:t>Статья 7. Порядок организации деятельности аварийно-спасательныхслужб и аварийно-спасательных формирований</w:t>
      </w:r>
      <w:bookmarkEnd w:id="14"/>
    </w:p>
    <w:p w:rsidR="00183938" w:rsidRDefault="00183938">
      <w:pPr>
        <w:pStyle w:val="BodyText"/>
        <w:shd w:val="clear" w:color="auto" w:fill="auto"/>
        <w:spacing w:before="0" w:after="0" w:line="317" w:lineRule="exact"/>
        <w:ind w:left="20" w:right="20" w:firstLine="700"/>
        <w:jc w:val="both"/>
      </w:pPr>
      <w:r>
        <w:t>7.1. Действия аварийно-спасательных служб и аварийно-спасательных формирований по организации и ведению аварийно-спасательных работ на территории сельского поселения Кебячевский сельсовет регламентируются законодательством Российской Федерации, Республики Башкортостан, настоящим Положением, уставами аварийно-спасательных служб и аварийно-спасательных формирований, правилами и другими нормативными правовыми актами сельского поселения Кебячевский сельсовет.</w:t>
      </w:r>
    </w:p>
    <w:p w:rsidR="00183938" w:rsidRDefault="00183938" w:rsidP="00CC6B30">
      <w:pPr>
        <w:pStyle w:val="BodyText"/>
        <w:numPr>
          <w:ilvl w:val="2"/>
          <w:numId w:val="10"/>
        </w:numPr>
        <w:shd w:val="clear" w:color="auto" w:fill="auto"/>
        <w:tabs>
          <w:tab w:val="left" w:pos="1441"/>
        </w:tabs>
        <w:spacing w:before="0" w:after="0" w:line="322" w:lineRule="exact"/>
        <w:ind w:left="20" w:right="20" w:firstLine="680"/>
        <w:jc w:val="both"/>
      </w:pPr>
      <w:r>
        <w:t>Все аварийно-спасательные службы и аварийно-спасательные формирования, действующиена территории сельского поселения Кебячевский сельсовет, подлежат аттестации в порядке, устанавливаемом Правительством Российской Федерации. Аварийно-спасательные службы, аварийно-спасательные формирования, не прошедшие аттестацию или не подтвердившие в ходе проверок свою готовность к реагированию на чрезвычайные ситуации и проведению работ по их ликвидации, к обслуживанию организаций по договору не допускаются и к проведению аварийно-спасательных работ не привлекаются.</w:t>
      </w:r>
    </w:p>
    <w:p w:rsidR="00183938" w:rsidRDefault="00183938">
      <w:pPr>
        <w:pStyle w:val="BodyText"/>
        <w:numPr>
          <w:ilvl w:val="2"/>
          <w:numId w:val="10"/>
        </w:numPr>
        <w:shd w:val="clear" w:color="auto" w:fill="auto"/>
        <w:tabs>
          <w:tab w:val="left" w:pos="1412"/>
        </w:tabs>
        <w:spacing w:before="0" w:after="0" w:line="322" w:lineRule="exact"/>
        <w:ind w:left="20" w:right="20" w:firstLine="680"/>
        <w:jc w:val="both"/>
      </w:pPr>
      <w:r>
        <w:t>Профессиональные аварийно-спасательные службы и аварийно- спасательные формирования, нештатные аварийно-спасательные формирования, аттестованные для проведения аварийно-спасательных работ на опасных производственных объектах, содержатся в постоянной готовности к выполнению возложенных на них задач.</w:t>
      </w:r>
    </w:p>
    <w:p w:rsidR="00183938" w:rsidRDefault="00183938">
      <w:pPr>
        <w:pStyle w:val="BodyText"/>
        <w:numPr>
          <w:ilvl w:val="2"/>
          <w:numId w:val="10"/>
        </w:numPr>
        <w:shd w:val="clear" w:color="auto" w:fill="auto"/>
        <w:tabs>
          <w:tab w:val="left" w:pos="1225"/>
        </w:tabs>
        <w:spacing w:before="0" w:after="0" w:line="322" w:lineRule="exact"/>
        <w:ind w:left="20" w:right="20" w:firstLine="680"/>
        <w:jc w:val="both"/>
      </w:pPr>
      <w:r>
        <w:t>Сроки приведения нештатных аварийно-спасательных формирований в готовность к выполнению задач по предназначению в составе сил гражданской обороны не должны превышать в мирное время - 24 часов, в военное время - 6 часов.</w:t>
      </w:r>
    </w:p>
    <w:p w:rsidR="00183938" w:rsidRDefault="00183938">
      <w:pPr>
        <w:pStyle w:val="BodyText"/>
        <w:numPr>
          <w:ilvl w:val="2"/>
          <w:numId w:val="10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680"/>
        <w:jc w:val="both"/>
      </w:pPr>
      <w:r>
        <w:t>Часть нештатных аварийно-спасательных формирований из состава сил гражданской обороны по решению соответствующего руководителя может содержаться в повышенной готовности и привлекаться к ликвидации чрезвычайных ситуаций в мирное время. Сроки приведения в готовность этих формирований не должны превышать 6 часов.</w:t>
      </w:r>
    </w:p>
    <w:p w:rsidR="00183938" w:rsidRDefault="00183938">
      <w:pPr>
        <w:pStyle w:val="BodyText"/>
        <w:numPr>
          <w:ilvl w:val="2"/>
          <w:numId w:val="10"/>
        </w:numPr>
        <w:shd w:val="clear" w:color="auto" w:fill="auto"/>
        <w:tabs>
          <w:tab w:val="left" w:pos="1306"/>
        </w:tabs>
        <w:spacing w:before="0" w:after="0" w:line="322" w:lineRule="exact"/>
        <w:ind w:left="20" w:right="20" w:firstLine="680"/>
        <w:jc w:val="both"/>
      </w:pPr>
      <w:r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при их аттестации и в ходе проверок, осуществляемых в пределах своих полномочий органами государственного надзора, органами местного самоуправления и органами, специально уполномоченными решать задачи гражданской обороны и задачи по предупреждению и ликвидации чрезвычайных ситуаций.</w:t>
      </w:r>
    </w:p>
    <w:p w:rsidR="00183938" w:rsidRDefault="00183938">
      <w:pPr>
        <w:pStyle w:val="BodyText"/>
        <w:numPr>
          <w:ilvl w:val="2"/>
          <w:numId w:val="10"/>
        </w:numPr>
        <w:shd w:val="clear" w:color="auto" w:fill="auto"/>
        <w:tabs>
          <w:tab w:val="left" w:pos="1263"/>
        </w:tabs>
        <w:spacing w:before="0" w:after="0" w:line="322" w:lineRule="exact"/>
        <w:ind w:left="20" w:right="20" w:firstLine="680"/>
        <w:jc w:val="both"/>
      </w:pPr>
      <w:r>
        <w:t>Привлечение аварийно-спасательных служб и аварийно-спасательных формирований к ликвидации чрезвычайных ситуаций на территории сельского поселения Кебячевский сельсовет осуществляется:</w:t>
      </w:r>
    </w:p>
    <w:p w:rsidR="00183938" w:rsidRDefault="00183938">
      <w:pPr>
        <w:pStyle w:val="BodyText"/>
        <w:numPr>
          <w:ilvl w:val="0"/>
          <w:numId w:val="11"/>
        </w:numPr>
        <w:shd w:val="clear" w:color="auto" w:fill="auto"/>
        <w:tabs>
          <w:tab w:val="left" w:pos="927"/>
        </w:tabs>
        <w:spacing w:before="0" w:after="0" w:line="322" w:lineRule="exact"/>
        <w:ind w:left="20" w:right="20" w:firstLine="680"/>
        <w:jc w:val="both"/>
      </w:pPr>
      <w:r>
        <w:t>в соответствии с планами предупреждения и ликвидации чрезвычайных ситуаций на обслуживаемых указанными аварийно-спасательными службами, аварийно-спасательными формированиями объектах и территориях сельского поселения Кебячевский сельсовет;</w:t>
      </w:r>
    </w:p>
    <w:p w:rsidR="00183938" w:rsidRDefault="00183938">
      <w:pPr>
        <w:pStyle w:val="BodyText"/>
        <w:numPr>
          <w:ilvl w:val="0"/>
          <w:numId w:val="11"/>
        </w:numPr>
        <w:shd w:val="clear" w:color="auto" w:fill="auto"/>
        <w:tabs>
          <w:tab w:val="left" w:pos="903"/>
        </w:tabs>
        <w:spacing w:before="0" w:after="0" w:line="322" w:lineRule="exact"/>
        <w:ind w:left="20" w:right="20" w:firstLine="680"/>
        <w:jc w:val="both"/>
      </w:pPr>
      <w:r>
        <w:t>в соответствии с планами взаимодействия при ликвидации чрезвычайных ситуаций на других объектах и территориях;</w:t>
      </w:r>
    </w:p>
    <w:p w:rsidR="00183938" w:rsidRDefault="00183938">
      <w:pPr>
        <w:pStyle w:val="BodyText"/>
        <w:numPr>
          <w:ilvl w:val="0"/>
          <w:numId w:val="11"/>
        </w:numPr>
        <w:shd w:val="clear" w:color="auto" w:fill="auto"/>
        <w:tabs>
          <w:tab w:val="left" w:pos="1009"/>
        </w:tabs>
        <w:spacing w:before="0" w:after="0" w:line="302" w:lineRule="exact"/>
        <w:ind w:left="20" w:right="20" w:firstLine="680"/>
        <w:jc w:val="both"/>
      </w:pPr>
      <w:r>
        <w:t>установленным порядком действий при возникновении и развитии чрезвычайных ситуаций;</w:t>
      </w:r>
    </w:p>
    <w:p w:rsidR="00183938" w:rsidRDefault="00183938">
      <w:pPr>
        <w:pStyle w:val="BodyText"/>
        <w:numPr>
          <w:ilvl w:val="0"/>
          <w:numId w:val="11"/>
        </w:numPr>
        <w:shd w:val="clear" w:color="auto" w:fill="auto"/>
        <w:tabs>
          <w:tab w:val="left" w:pos="922"/>
        </w:tabs>
        <w:spacing w:before="0" w:after="0" w:line="317" w:lineRule="exact"/>
        <w:ind w:left="20" w:right="20" w:firstLine="680"/>
        <w:jc w:val="both"/>
      </w:pPr>
      <w:r>
        <w:t>по решению комиссии по предупреждению и ликвидации чрезвычайных ситуаций и по обеспечению пожарной безопасности (далее по тексту - КЧС и ПБ), на территории которой сложились чрезвычайные ситуации, или к полномочиям которой отнесена ликвидация указанных чрезвычайных ситуаций,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ситуаций.</w:t>
      </w:r>
    </w:p>
    <w:p w:rsidR="00183938" w:rsidRDefault="00183938">
      <w:pPr>
        <w:pStyle w:val="BodyText"/>
        <w:numPr>
          <w:ilvl w:val="2"/>
          <w:numId w:val="10"/>
        </w:numPr>
        <w:shd w:val="clear" w:color="auto" w:fill="auto"/>
        <w:tabs>
          <w:tab w:val="left" w:pos="1263"/>
        </w:tabs>
        <w:spacing w:before="0" w:after="0" w:line="322" w:lineRule="exact"/>
        <w:ind w:left="20" w:right="20" w:firstLine="680"/>
        <w:jc w:val="both"/>
      </w:pPr>
      <w:r>
        <w:t>Привлечение аварийно-спасательных служб и аварийно-спасательных формирований к решению задач гражданской обороны осуществляется по планам гражданской обороны и защиты населения сельского поселения Кебячевский сельсовет и организаций, разрабатываемым в установленном порядке.</w:t>
      </w:r>
    </w:p>
    <w:p w:rsidR="00183938" w:rsidRDefault="00183938">
      <w:pPr>
        <w:pStyle w:val="BodyText"/>
        <w:numPr>
          <w:ilvl w:val="2"/>
          <w:numId w:val="10"/>
        </w:numPr>
        <w:shd w:val="clear" w:color="auto" w:fill="auto"/>
        <w:tabs>
          <w:tab w:val="left" w:pos="1407"/>
        </w:tabs>
        <w:spacing w:before="0" w:after="0" w:line="322" w:lineRule="exact"/>
        <w:ind w:left="20" w:right="20" w:firstLine="680"/>
        <w:jc w:val="both"/>
      </w:pPr>
      <w:r>
        <w:t>Координацию деятельности всех аварийно-спасательных служб, аварийно-спасательных формирований на территории сельского поселения Кебячевский сельсовет осуществляет КЧС и ПБ, специально уполномоченная на решение задач в области защиты населения и территорий от чрезвычайных ситуаций, в целях:</w:t>
      </w:r>
    </w:p>
    <w:p w:rsidR="00183938" w:rsidRDefault="00183938">
      <w:pPr>
        <w:pStyle w:val="BodyText"/>
        <w:shd w:val="clear" w:color="auto" w:fill="auto"/>
        <w:spacing w:before="0" w:after="0" w:line="322" w:lineRule="exact"/>
        <w:ind w:left="20" w:right="20" w:firstLine="680"/>
        <w:jc w:val="both"/>
      </w:pPr>
      <w:r>
        <w:t>оперативного привлечения необходимых для ликвидации чрезвычайных ситуаций сил и средств;</w:t>
      </w:r>
    </w:p>
    <w:p w:rsidR="00183938" w:rsidRDefault="00183938">
      <w:pPr>
        <w:pStyle w:val="BodyText"/>
        <w:shd w:val="clear" w:color="auto" w:fill="auto"/>
        <w:spacing w:before="0" w:after="0" w:line="322" w:lineRule="exact"/>
        <w:ind w:left="20" w:right="20" w:firstLine="680"/>
        <w:jc w:val="both"/>
      </w:pPr>
      <w:r>
        <w:t>выработки согласованных предложений органам государственной власти по совершенствованию законодательства Российской Федерации в области защиты населения и территорий от чрезвычайных ситуаций, а также в области социальной защиты спасателей и членов их семей;</w:t>
      </w:r>
    </w:p>
    <w:p w:rsidR="00183938" w:rsidRDefault="00183938">
      <w:pPr>
        <w:pStyle w:val="BodyText"/>
        <w:shd w:val="clear" w:color="auto" w:fill="auto"/>
        <w:spacing w:before="0" w:after="0" w:line="322" w:lineRule="exact"/>
        <w:ind w:left="20" w:right="20" w:firstLine="680"/>
        <w:jc w:val="both"/>
      </w:pPr>
      <w:r>
        <w:t>унификации нормативной правовой базы деятельности аварийно- спасательных служб, аварийно-спасательных формирований;</w:t>
      </w:r>
    </w:p>
    <w:p w:rsidR="00183938" w:rsidRDefault="00183938">
      <w:pPr>
        <w:pStyle w:val="BodyText"/>
        <w:shd w:val="clear" w:color="auto" w:fill="auto"/>
        <w:spacing w:before="0" w:after="0" w:line="322" w:lineRule="exact"/>
        <w:ind w:left="20" w:right="20" w:firstLine="680"/>
        <w:jc w:val="both"/>
      </w:pPr>
      <w:r>
        <w:t>проведения единой государственной политики в области производства аварийно-спасательных средств и в вопросах материально-технического обеспечения аварийно-спасательных служб, аварийно-спасательных формирований;</w:t>
      </w:r>
    </w:p>
    <w:p w:rsidR="00183938" w:rsidRDefault="00183938">
      <w:pPr>
        <w:pStyle w:val="BodyText"/>
        <w:shd w:val="clear" w:color="auto" w:fill="auto"/>
        <w:spacing w:before="0" w:after="0" w:line="322" w:lineRule="exact"/>
        <w:ind w:left="20" w:right="20" w:firstLine="680"/>
        <w:jc w:val="both"/>
      </w:pPr>
      <w:r>
        <w:t>отработки взаимодействия между аварийно-спасательными службами, аварийно-спасательными формированиями и другими силами при проведении работ по ликвидации чрезвычайных ситуаций на соответствующих территориях;</w:t>
      </w:r>
    </w:p>
    <w:p w:rsidR="00183938" w:rsidRDefault="00183938">
      <w:pPr>
        <w:pStyle w:val="BodyText"/>
        <w:shd w:val="clear" w:color="auto" w:fill="auto"/>
        <w:spacing w:before="0" w:after="0" w:line="322" w:lineRule="exact"/>
        <w:ind w:left="20" w:right="20" w:firstLine="680"/>
        <w:jc w:val="both"/>
      </w:pPr>
      <w:r>
        <w:t>решения вопросов подготовки спасателей, должностных лиц аварийно- спасательных служб, аварийно-спасательных формирований, принимающих участие в проведении работ по ликвидации чрезвычайных ситуаций.</w:t>
      </w:r>
    </w:p>
    <w:p w:rsidR="00183938" w:rsidRDefault="00183938">
      <w:pPr>
        <w:pStyle w:val="BodyText"/>
        <w:numPr>
          <w:ilvl w:val="2"/>
          <w:numId w:val="10"/>
        </w:numPr>
        <w:shd w:val="clear" w:color="auto" w:fill="auto"/>
        <w:tabs>
          <w:tab w:val="left" w:pos="1594"/>
        </w:tabs>
        <w:spacing w:before="0" w:after="300" w:line="322" w:lineRule="exact"/>
        <w:ind w:left="20" w:right="20" w:firstLine="680"/>
        <w:jc w:val="both"/>
      </w:pPr>
      <w:r>
        <w:t>Руководство аварийно-спасательными службами и аварийно- спасательными формированиями,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 в порядке, установленном законодательством Российской Федерации.</w:t>
      </w:r>
    </w:p>
    <w:p w:rsidR="00183938" w:rsidRDefault="00183938">
      <w:pPr>
        <w:pStyle w:val="211"/>
        <w:keepNext/>
        <w:keepLines/>
        <w:shd w:val="clear" w:color="auto" w:fill="auto"/>
        <w:spacing w:before="0" w:after="0" w:line="322" w:lineRule="exact"/>
        <w:ind w:left="1560" w:firstLine="0"/>
      </w:pPr>
      <w:bookmarkStart w:id="15" w:name="bookmark25"/>
      <w:r>
        <w:rPr>
          <w:rStyle w:val="226"/>
          <w:b/>
          <w:bCs/>
        </w:rPr>
        <w:t>Статья 8. Регистрация аварийно-спасательных служб</w:t>
      </w:r>
      <w:bookmarkEnd w:id="15"/>
    </w:p>
    <w:p w:rsidR="00183938" w:rsidRDefault="00183938">
      <w:pPr>
        <w:pStyle w:val="BodyText"/>
        <w:numPr>
          <w:ilvl w:val="0"/>
          <w:numId w:val="12"/>
        </w:numPr>
        <w:shd w:val="clear" w:color="auto" w:fill="auto"/>
        <w:tabs>
          <w:tab w:val="left" w:pos="1633"/>
        </w:tabs>
        <w:spacing w:before="0" w:after="0" w:line="322" w:lineRule="exact"/>
        <w:ind w:left="20" w:right="20" w:firstLine="680"/>
        <w:jc w:val="both"/>
      </w:pPr>
      <w:r>
        <w:t>Аварийно-спасательные службы и аварийно-спасательные формирования подлежат обязательной регистрации и внесению в единый реестр аварийно-спасательных служб и аварийно-спасательных формирований.</w:t>
      </w:r>
    </w:p>
    <w:p w:rsidR="00183938" w:rsidRDefault="00183938">
      <w:pPr>
        <w:pStyle w:val="BodyText"/>
        <w:numPr>
          <w:ilvl w:val="0"/>
          <w:numId w:val="12"/>
        </w:numPr>
        <w:shd w:val="clear" w:color="auto" w:fill="auto"/>
        <w:tabs>
          <w:tab w:val="left" w:pos="1292"/>
        </w:tabs>
        <w:spacing w:before="0" w:after="349" w:line="322" w:lineRule="exact"/>
        <w:ind w:left="20" w:right="20" w:firstLine="680"/>
        <w:jc w:val="both"/>
      </w:pPr>
      <w:r>
        <w:t>Ведение единого реестра аварийно-спасательных служб и аварийно- спасательных формирований осуществляется в порядке, установленном Правительством Республики Башкортостан.</w:t>
      </w:r>
    </w:p>
    <w:p w:rsidR="00183938" w:rsidRDefault="00183938">
      <w:pPr>
        <w:pStyle w:val="211"/>
        <w:keepNext/>
        <w:keepLines/>
        <w:shd w:val="clear" w:color="auto" w:fill="auto"/>
        <w:spacing w:before="0" w:after="0" w:line="260" w:lineRule="exact"/>
        <w:ind w:left="1260" w:firstLine="0"/>
        <w:rPr>
          <w:rStyle w:val="226"/>
          <w:b/>
          <w:bCs/>
        </w:rPr>
      </w:pPr>
      <w:bookmarkStart w:id="16" w:name="bookmark26"/>
      <w:r>
        <w:rPr>
          <w:rStyle w:val="226"/>
          <w:b/>
          <w:bCs/>
        </w:rPr>
        <w:t>Статья 9. Финансирование аварийно-спасательных служб</w:t>
      </w:r>
      <w:bookmarkEnd w:id="16"/>
    </w:p>
    <w:p w:rsidR="00183938" w:rsidRDefault="00183938">
      <w:pPr>
        <w:pStyle w:val="211"/>
        <w:keepNext/>
        <w:keepLines/>
        <w:shd w:val="clear" w:color="auto" w:fill="auto"/>
        <w:spacing w:before="0" w:after="0" w:line="260" w:lineRule="exact"/>
        <w:ind w:left="1260" w:firstLine="0"/>
        <w:rPr>
          <w:rStyle w:val="226"/>
          <w:b/>
          <w:bCs/>
        </w:rPr>
      </w:pPr>
    </w:p>
    <w:p w:rsidR="00183938" w:rsidRDefault="00183938">
      <w:pPr>
        <w:pStyle w:val="BodyText"/>
        <w:numPr>
          <w:ilvl w:val="0"/>
          <w:numId w:val="13"/>
        </w:numPr>
        <w:shd w:val="clear" w:color="auto" w:fill="auto"/>
        <w:tabs>
          <w:tab w:val="left" w:pos="1330"/>
        </w:tabs>
        <w:spacing w:before="0" w:after="0" w:line="322" w:lineRule="exact"/>
        <w:ind w:left="20" w:right="20" w:firstLine="680"/>
        <w:jc w:val="both"/>
      </w:pPr>
      <w:r>
        <w:t>Финансовое обеспечение мероприятий по привлечению аварийно- спасательных служб и аварийно-спасательных формирований является расходным обязательством сельского поселения Кебячевский сельсовет.</w:t>
      </w:r>
    </w:p>
    <w:p w:rsidR="00183938" w:rsidRDefault="00183938">
      <w:pPr>
        <w:pStyle w:val="BodyText"/>
        <w:numPr>
          <w:ilvl w:val="0"/>
          <w:numId w:val="13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680"/>
        <w:jc w:val="both"/>
      </w:pPr>
      <w:r>
        <w:t>Расходы на обеспечение мероприятий по привлечению аварийно- спасательных служб и аварийно-спасательных формирований осуществляются в пределах средств, предусмотренных в бюджете сельского поселения Кебячевский сельсовет на соответствующий финансовый год.</w:t>
      </w:r>
    </w:p>
    <w:p w:rsidR="00183938" w:rsidRDefault="00183938">
      <w:pPr>
        <w:pStyle w:val="BodyText"/>
        <w:numPr>
          <w:ilvl w:val="0"/>
          <w:numId w:val="13"/>
        </w:numPr>
        <w:shd w:val="clear" w:color="auto" w:fill="auto"/>
        <w:tabs>
          <w:tab w:val="left" w:pos="1412"/>
        </w:tabs>
        <w:spacing w:before="0" w:after="0" w:line="322" w:lineRule="exact"/>
        <w:ind w:left="20" w:right="20" w:firstLine="680"/>
        <w:jc w:val="both"/>
      </w:pPr>
      <w:r>
        <w:t>Профессиональные аварийно-спасательные службы и аварийно- спасательные формирования могут осуществлять свою деятельность по обслуживанию объектов и территорий на договорной основе.</w:t>
      </w:r>
    </w:p>
    <w:p w:rsidR="00183938" w:rsidRPr="003B0608" w:rsidRDefault="00183938" w:rsidP="003B0608"/>
    <w:p w:rsidR="00183938" w:rsidRPr="003B0608" w:rsidRDefault="00183938" w:rsidP="003B0608"/>
    <w:p w:rsidR="00183938" w:rsidRPr="003B0608" w:rsidRDefault="00183938" w:rsidP="003B0608"/>
    <w:p w:rsidR="00183938" w:rsidRPr="003B0608" w:rsidRDefault="00183938" w:rsidP="003B0608"/>
    <w:p w:rsidR="00183938" w:rsidRPr="003B0608" w:rsidRDefault="00183938" w:rsidP="003B0608"/>
    <w:p w:rsidR="00183938" w:rsidRPr="003B0608" w:rsidRDefault="00183938" w:rsidP="003B0608"/>
    <w:p w:rsidR="00183938" w:rsidRPr="003B0608" w:rsidRDefault="00183938" w:rsidP="003B0608"/>
    <w:p w:rsidR="00183938" w:rsidRPr="003B0608" w:rsidRDefault="00183938" w:rsidP="003B0608"/>
    <w:p w:rsidR="00183938" w:rsidRPr="003B0608" w:rsidRDefault="00183938" w:rsidP="003B0608"/>
    <w:p w:rsidR="00183938" w:rsidRPr="003B0608" w:rsidRDefault="00183938" w:rsidP="003B0608"/>
    <w:p w:rsidR="00183938" w:rsidRDefault="00183938" w:rsidP="003B0608">
      <w:pPr>
        <w:tabs>
          <w:tab w:val="left" w:pos="2820"/>
        </w:tabs>
        <w:rPr>
          <w:rStyle w:val="1320"/>
          <w:b w:val="0"/>
          <w:bCs w:val="0"/>
        </w:rPr>
      </w:pPr>
      <w:r>
        <w:tab/>
      </w:r>
      <w:bookmarkStart w:id="17" w:name="bookmark27"/>
      <w:bookmarkEnd w:id="17"/>
    </w:p>
    <w:sectPr w:rsidR="00183938" w:rsidSect="0091638E"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552" w:right="473" w:bottom="1055" w:left="1429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938" w:rsidRDefault="00183938">
      <w:r>
        <w:separator/>
      </w:r>
    </w:p>
  </w:endnote>
  <w:endnote w:type="continuationSeparator" w:id="1">
    <w:p w:rsidR="00183938" w:rsidRDefault="00183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Hei">
    <w:altName w:val="?§ј§®§Ц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38" w:rsidRDefault="00183938">
    <w:pPr>
      <w:pStyle w:val="a1"/>
      <w:framePr w:w="12365" w:h="158" w:wrap="none" w:vAnchor="text" w:hAnchor="page" w:x="1" w:y="-793"/>
      <w:shd w:val="clear" w:color="auto" w:fill="auto"/>
      <w:ind w:left="11400"/>
    </w:pPr>
    <w:fldSimple w:instr=" PAGE \* MERGEFORMAT ">
      <w:r w:rsidRPr="0091638E">
        <w:rPr>
          <w:rStyle w:val="11pt"/>
        </w:rPr>
        <w:t>10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38" w:rsidRDefault="00183938" w:rsidP="00BE4D11">
    <w:pPr>
      <w:pStyle w:val="Footer"/>
      <w:framePr w:w="12365" w:h="158" w:wrap="none" w:vAnchor="text" w:hAnchor="page" w:x="1" w:y="-793"/>
      <w:jc w:val="center"/>
    </w:pPr>
  </w:p>
  <w:p w:rsidR="00183938" w:rsidRDefault="00183938">
    <w:pPr>
      <w:pStyle w:val="a1"/>
      <w:framePr w:w="12365" w:h="158" w:wrap="none" w:vAnchor="text" w:hAnchor="page" w:x="1" w:y="-793"/>
      <w:shd w:val="clear" w:color="auto" w:fill="auto"/>
      <w:ind w:left="11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38" w:rsidRDefault="00183938">
    <w:pPr>
      <w:pStyle w:val="a1"/>
      <w:framePr w:w="12659" w:h="168" w:wrap="none" w:vAnchor="text" w:hAnchor="page" w:x="1" w:y="-877"/>
      <w:shd w:val="clear" w:color="auto" w:fill="auto"/>
      <w:ind w:left="115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938" w:rsidRDefault="00183938">
      <w:r>
        <w:separator/>
      </w:r>
    </w:p>
  </w:footnote>
  <w:footnote w:type="continuationSeparator" w:id="1">
    <w:p w:rsidR="00183938" w:rsidRDefault="00183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38" w:rsidRDefault="00183938">
    <w:pPr>
      <w:pStyle w:val="Header"/>
    </w:pPr>
  </w:p>
  <w:p w:rsidR="00183938" w:rsidRDefault="001839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368"/>
    <w:rsid w:val="00020F83"/>
    <w:rsid w:val="001228A3"/>
    <w:rsid w:val="00183938"/>
    <w:rsid w:val="003415E1"/>
    <w:rsid w:val="003B0608"/>
    <w:rsid w:val="004A3998"/>
    <w:rsid w:val="005E4981"/>
    <w:rsid w:val="00722B93"/>
    <w:rsid w:val="00794CC1"/>
    <w:rsid w:val="00804167"/>
    <w:rsid w:val="0091638E"/>
    <w:rsid w:val="0097652A"/>
    <w:rsid w:val="00B910E0"/>
    <w:rsid w:val="00B92DB0"/>
    <w:rsid w:val="00BA0368"/>
    <w:rsid w:val="00BD68A5"/>
    <w:rsid w:val="00BE4D11"/>
    <w:rsid w:val="00CC6B30"/>
    <w:rsid w:val="00D5588B"/>
    <w:rsid w:val="00D8110D"/>
    <w:rsid w:val="00DC2C2A"/>
    <w:rsid w:val="00F9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83"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20F83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020F83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20">
    <w:name w:val="Основной текст (2)"/>
    <w:basedOn w:val="2"/>
    <w:uiPriority w:val="99"/>
    <w:rsid w:val="00020F83"/>
  </w:style>
  <w:style w:type="character" w:customStyle="1" w:styleId="225">
    <w:name w:val="Основной текст (2)25"/>
    <w:basedOn w:val="2"/>
    <w:uiPriority w:val="99"/>
    <w:rsid w:val="00020F83"/>
    <w:rPr>
      <w:noProof/>
    </w:rPr>
  </w:style>
  <w:style w:type="character" w:customStyle="1" w:styleId="224">
    <w:name w:val="Основной текст (2)24"/>
    <w:basedOn w:val="2"/>
    <w:uiPriority w:val="99"/>
    <w:rsid w:val="00020F83"/>
    <w:rPr>
      <w:noProof/>
    </w:rPr>
  </w:style>
  <w:style w:type="character" w:customStyle="1" w:styleId="12">
    <w:name w:val="Заголовок №1 (2)_"/>
    <w:basedOn w:val="DefaultParagraphFont"/>
    <w:link w:val="121"/>
    <w:uiPriority w:val="99"/>
    <w:locked/>
    <w:rsid w:val="00020F83"/>
    <w:rPr>
      <w:rFonts w:ascii="Times New Roman" w:hAnsi="Times New Roman" w:cs="Times New Roman"/>
      <w:spacing w:val="0"/>
      <w:sz w:val="25"/>
      <w:szCs w:val="25"/>
    </w:rPr>
  </w:style>
  <w:style w:type="character" w:customStyle="1" w:styleId="120">
    <w:name w:val="Заголовок №1 (2)"/>
    <w:basedOn w:val="12"/>
    <w:uiPriority w:val="99"/>
    <w:rsid w:val="00020F83"/>
  </w:style>
  <w:style w:type="character" w:customStyle="1" w:styleId="BodyTextChar">
    <w:name w:val="Body Text Char"/>
    <w:basedOn w:val="DefaultParagraphFont"/>
    <w:link w:val="BodyText"/>
    <w:uiPriority w:val="99"/>
    <w:locked/>
    <w:rsid w:val="00020F83"/>
    <w:rPr>
      <w:rFonts w:ascii="Times New Roman" w:hAnsi="Times New Roman" w:cs="Times New Roman"/>
      <w:spacing w:val="0"/>
      <w:sz w:val="25"/>
      <w:szCs w:val="25"/>
    </w:rPr>
  </w:style>
  <w:style w:type="paragraph" w:styleId="BodyText">
    <w:name w:val="Body Text"/>
    <w:basedOn w:val="Normal"/>
    <w:link w:val="BodyTextChar"/>
    <w:uiPriority w:val="99"/>
    <w:rsid w:val="00020F83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B0C30"/>
    <w:rPr>
      <w:rFonts w:cs="Arial Unicode MS"/>
      <w:color w:val="000000"/>
      <w:sz w:val="24"/>
      <w:szCs w:val="24"/>
    </w:rPr>
  </w:style>
  <w:style w:type="character" w:customStyle="1" w:styleId="a">
    <w:name w:val="Основной текст Знак"/>
    <w:basedOn w:val="DefaultParagraphFont"/>
    <w:uiPriority w:val="99"/>
    <w:semiHidden/>
    <w:rsid w:val="00020F83"/>
    <w:rPr>
      <w:rFonts w:cs="Arial Unicode MS"/>
      <w:color w:val="000000"/>
    </w:rPr>
  </w:style>
  <w:style w:type="character" w:customStyle="1" w:styleId="13pt">
    <w:name w:val="Основной текст + 13 pt"/>
    <w:aliases w:val="Полужирный"/>
    <w:basedOn w:val="BodyTextChar"/>
    <w:uiPriority w:val="99"/>
    <w:rsid w:val="00020F83"/>
    <w:rPr>
      <w:b/>
      <w:bCs/>
      <w:sz w:val="26"/>
      <w:szCs w:val="26"/>
    </w:rPr>
  </w:style>
  <w:style w:type="character" w:customStyle="1" w:styleId="13pt3">
    <w:name w:val="Основной текст + 13 pt3"/>
    <w:aliases w:val="Полужирный4"/>
    <w:basedOn w:val="BodyTextChar"/>
    <w:uiPriority w:val="99"/>
    <w:rsid w:val="00020F83"/>
    <w:rPr>
      <w:b/>
      <w:bCs/>
      <w:noProof/>
      <w:sz w:val="26"/>
      <w:szCs w:val="26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020F8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3pt">
    <w:name w:val="Основной текст (3) + Интервал 3 pt"/>
    <w:basedOn w:val="3"/>
    <w:uiPriority w:val="99"/>
    <w:rsid w:val="00020F83"/>
    <w:rPr>
      <w:spacing w:val="60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020F83"/>
    <w:rPr>
      <w:rFonts w:ascii="Times New Roman" w:hAnsi="Times New Roman" w:cs="Times New Roman"/>
      <w:spacing w:val="0"/>
      <w:sz w:val="23"/>
      <w:szCs w:val="23"/>
    </w:rPr>
  </w:style>
  <w:style w:type="character" w:customStyle="1" w:styleId="40">
    <w:name w:val="Основной текст (4)"/>
    <w:basedOn w:val="4"/>
    <w:uiPriority w:val="99"/>
    <w:rsid w:val="00020F83"/>
  </w:style>
  <w:style w:type="character" w:customStyle="1" w:styleId="a0">
    <w:name w:val="Колонтитул_"/>
    <w:basedOn w:val="DefaultParagraphFont"/>
    <w:link w:val="a1"/>
    <w:uiPriority w:val="99"/>
    <w:locked/>
    <w:rsid w:val="00020F83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aliases w:val="Интервал 1 pt"/>
    <w:basedOn w:val="a0"/>
    <w:uiPriority w:val="99"/>
    <w:rsid w:val="00020F83"/>
    <w:rPr>
      <w:spacing w:val="20"/>
      <w:sz w:val="22"/>
      <w:szCs w:val="22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020F83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50">
    <w:name w:val="Основной текст (5)"/>
    <w:basedOn w:val="5"/>
    <w:uiPriority w:val="99"/>
    <w:rsid w:val="00020F83"/>
  </w:style>
  <w:style w:type="character" w:customStyle="1" w:styleId="30">
    <w:name w:val="Основной текст (3)"/>
    <w:basedOn w:val="3"/>
    <w:uiPriority w:val="99"/>
    <w:rsid w:val="00020F83"/>
  </w:style>
  <w:style w:type="character" w:customStyle="1" w:styleId="223">
    <w:name w:val="Основной текст (2)23"/>
    <w:basedOn w:val="2"/>
    <w:uiPriority w:val="99"/>
    <w:rsid w:val="00020F83"/>
  </w:style>
  <w:style w:type="character" w:customStyle="1" w:styleId="222">
    <w:name w:val="Основной текст (2)22"/>
    <w:basedOn w:val="2"/>
    <w:uiPriority w:val="99"/>
    <w:rsid w:val="00020F83"/>
    <w:rPr>
      <w:noProof/>
    </w:rPr>
  </w:style>
  <w:style w:type="character" w:customStyle="1" w:styleId="48">
    <w:name w:val="Основной текст (4)8"/>
    <w:basedOn w:val="4"/>
    <w:uiPriority w:val="99"/>
    <w:rsid w:val="00020F83"/>
  </w:style>
  <w:style w:type="character" w:customStyle="1" w:styleId="221">
    <w:name w:val="Основной текст (2)21"/>
    <w:basedOn w:val="2"/>
    <w:uiPriority w:val="99"/>
    <w:rsid w:val="00020F83"/>
  </w:style>
  <w:style w:type="character" w:customStyle="1" w:styleId="220">
    <w:name w:val="Основной текст (2)20"/>
    <w:basedOn w:val="2"/>
    <w:uiPriority w:val="99"/>
    <w:rsid w:val="00020F83"/>
    <w:rPr>
      <w:noProof/>
    </w:rPr>
  </w:style>
  <w:style w:type="character" w:customStyle="1" w:styleId="219">
    <w:name w:val="Основной текст (2)19"/>
    <w:basedOn w:val="2"/>
    <w:uiPriority w:val="99"/>
    <w:rsid w:val="00020F83"/>
    <w:rPr>
      <w:noProof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020F83"/>
    <w:rPr>
      <w:rFonts w:ascii="Microsoft Sans Serif" w:hAnsi="Microsoft Sans Serif" w:cs="Microsoft Sans Serif"/>
      <w:b/>
      <w:bCs/>
      <w:spacing w:val="0"/>
      <w:sz w:val="25"/>
      <w:szCs w:val="25"/>
    </w:rPr>
  </w:style>
  <w:style w:type="character" w:customStyle="1" w:styleId="60">
    <w:name w:val="Основной текст (6)"/>
    <w:basedOn w:val="6"/>
    <w:uiPriority w:val="99"/>
    <w:rsid w:val="00020F83"/>
  </w:style>
  <w:style w:type="character" w:customStyle="1" w:styleId="13">
    <w:name w:val="Заголовок №1 (3)_"/>
    <w:basedOn w:val="DefaultParagraphFont"/>
    <w:link w:val="131"/>
    <w:uiPriority w:val="99"/>
    <w:locked/>
    <w:rsid w:val="00020F83"/>
    <w:rPr>
      <w:rFonts w:ascii="Microsoft Sans Serif" w:hAnsi="Microsoft Sans Serif" w:cs="Microsoft Sans Serif"/>
      <w:b/>
      <w:bCs/>
      <w:spacing w:val="0"/>
      <w:sz w:val="25"/>
      <w:szCs w:val="25"/>
    </w:rPr>
  </w:style>
  <w:style w:type="character" w:customStyle="1" w:styleId="130">
    <w:name w:val="Заголовок №1 (3)"/>
    <w:basedOn w:val="13"/>
    <w:uiPriority w:val="99"/>
    <w:rsid w:val="00020F83"/>
  </w:style>
  <w:style w:type="character" w:customStyle="1" w:styleId="33">
    <w:name w:val="Основной текст (3)3"/>
    <w:basedOn w:val="3"/>
    <w:uiPriority w:val="99"/>
    <w:rsid w:val="00020F83"/>
  </w:style>
  <w:style w:type="character" w:customStyle="1" w:styleId="32">
    <w:name w:val="Основной текст (3)2"/>
    <w:basedOn w:val="3"/>
    <w:uiPriority w:val="99"/>
    <w:rsid w:val="00020F83"/>
    <w:rPr>
      <w:noProof/>
    </w:rPr>
  </w:style>
  <w:style w:type="character" w:customStyle="1" w:styleId="47">
    <w:name w:val="Основной текст (4)7"/>
    <w:basedOn w:val="4"/>
    <w:uiPriority w:val="99"/>
    <w:rsid w:val="00020F83"/>
  </w:style>
  <w:style w:type="character" w:customStyle="1" w:styleId="46">
    <w:name w:val="Основной текст (4)6"/>
    <w:basedOn w:val="4"/>
    <w:uiPriority w:val="99"/>
    <w:rsid w:val="00020F83"/>
    <w:rPr>
      <w:noProof/>
    </w:rPr>
  </w:style>
  <w:style w:type="character" w:customStyle="1" w:styleId="218">
    <w:name w:val="Основной текст (2)18"/>
    <w:basedOn w:val="2"/>
    <w:uiPriority w:val="99"/>
    <w:rsid w:val="00020F83"/>
  </w:style>
  <w:style w:type="character" w:customStyle="1" w:styleId="217">
    <w:name w:val="Основной текст (2)17"/>
    <w:basedOn w:val="2"/>
    <w:uiPriority w:val="99"/>
    <w:rsid w:val="00020F83"/>
    <w:rPr>
      <w:noProof/>
    </w:rPr>
  </w:style>
  <w:style w:type="character" w:customStyle="1" w:styleId="216">
    <w:name w:val="Основной текст (2)16"/>
    <w:basedOn w:val="2"/>
    <w:uiPriority w:val="99"/>
    <w:rsid w:val="00020F83"/>
    <w:rPr>
      <w:noProof/>
    </w:rPr>
  </w:style>
  <w:style w:type="character" w:customStyle="1" w:styleId="22">
    <w:name w:val="Подпись к картинке (2)_"/>
    <w:basedOn w:val="DefaultParagraphFont"/>
    <w:link w:val="210"/>
    <w:uiPriority w:val="99"/>
    <w:locked/>
    <w:rsid w:val="00020F83"/>
    <w:rPr>
      <w:rFonts w:ascii="Times New Roman" w:hAnsi="Times New Roman" w:cs="Times New Roman"/>
      <w:spacing w:val="0"/>
      <w:sz w:val="25"/>
      <w:szCs w:val="25"/>
    </w:rPr>
  </w:style>
  <w:style w:type="character" w:customStyle="1" w:styleId="23">
    <w:name w:val="Подпись к картинке (2)"/>
    <w:basedOn w:val="22"/>
    <w:uiPriority w:val="99"/>
    <w:rsid w:val="00020F83"/>
  </w:style>
  <w:style w:type="character" w:customStyle="1" w:styleId="24">
    <w:name w:val="Подпись к картинке (2)4"/>
    <w:basedOn w:val="22"/>
    <w:uiPriority w:val="99"/>
    <w:rsid w:val="00020F83"/>
    <w:rPr>
      <w:noProof/>
    </w:rPr>
  </w:style>
  <w:style w:type="character" w:customStyle="1" w:styleId="135">
    <w:name w:val="Заголовок №1 (3)5"/>
    <w:basedOn w:val="13"/>
    <w:uiPriority w:val="99"/>
    <w:rsid w:val="00020F83"/>
  </w:style>
  <w:style w:type="character" w:customStyle="1" w:styleId="1">
    <w:name w:val="Заголовок №1_"/>
    <w:basedOn w:val="DefaultParagraphFont"/>
    <w:link w:val="11"/>
    <w:uiPriority w:val="99"/>
    <w:locked/>
    <w:rsid w:val="00020F83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0">
    <w:name w:val="Заголовок №1"/>
    <w:basedOn w:val="1"/>
    <w:uiPriority w:val="99"/>
    <w:rsid w:val="00020F83"/>
  </w:style>
  <w:style w:type="character" w:customStyle="1" w:styleId="15">
    <w:name w:val="Заголовок №15"/>
    <w:basedOn w:val="1"/>
    <w:uiPriority w:val="99"/>
    <w:rsid w:val="00020F83"/>
    <w:rPr>
      <w:noProof/>
    </w:rPr>
  </w:style>
  <w:style w:type="character" w:customStyle="1" w:styleId="12pt">
    <w:name w:val="Заголовок №1 + Интервал 2 pt"/>
    <w:basedOn w:val="1"/>
    <w:uiPriority w:val="99"/>
    <w:rsid w:val="00020F83"/>
    <w:rPr>
      <w:spacing w:val="50"/>
    </w:rPr>
  </w:style>
  <w:style w:type="character" w:customStyle="1" w:styleId="215">
    <w:name w:val="Основной текст (2)15"/>
    <w:basedOn w:val="2"/>
    <w:uiPriority w:val="99"/>
    <w:rsid w:val="00020F83"/>
  </w:style>
  <w:style w:type="character" w:customStyle="1" w:styleId="214">
    <w:name w:val="Основной текст (2)14"/>
    <w:basedOn w:val="2"/>
    <w:uiPriority w:val="99"/>
    <w:rsid w:val="00020F83"/>
    <w:rPr>
      <w:noProof/>
    </w:rPr>
  </w:style>
  <w:style w:type="character" w:customStyle="1" w:styleId="213">
    <w:name w:val="Основной текст (2)13"/>
    <w:basedOn w:val="2"/>
    <w:uiPriority w:val="99"/>
    <w:rsid w:val="00020F83"/>
    <w:rPr>
      <w:noProof/>
    </w:rPr>
  </w:style>
  <w:style w:type="character" w:customStyle="1" w:styleId="65">
    <w:name w:val="Основной текст (6)5"/>
    <w:basedOn w:val="6"/>
    <w:uiPriority w:val="99"/>
    <w:rsid w:val="00020F83"/>
  </w:style>
  <w:style w:type="character" w:customStyle="1" w:styleId="521">
    <w:name w:val="Основной текст (5)21"/>
    <w:basedOn w:val="5"/>
    <w:uiPriority w:val="99"/>
    <w:rsid w:val="00020F83"/>
  </w:style>
  <w:style w:type="character" w:customStyle="1" w:styleId="520">
    <w:name w:val="Основной текст (5)20"/>
    <w:basedOn w:val="5"/>
    <w:uiPriority w:val="99"/>
    <w:rsid w:val="00020F83"/>
    <w:rPr>
      <w:noProof/>
    </w:rPr>
  </w:style>
  <w:style w:type="character" w:customStyle="1" w:styleId="25">
    <w:name w:val="Заголовок №2_"/>
    <w:basedOn w:val="DefaultParagraphFont"/>
    <w:link w:val="211"/>
    <w:uiPriority w:val="99"/>
    <w:locked/>
    <w:rsid w:val="00020F83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4pt">
    <w:name w:val="Заголовок №2 + Интервал 4 pt"/>
    <w:basedOn w:val="25"/>
    <w:uiPriority w:val="99"/>
    <w:rsid w:val="00020F83"/>
    <w:rPr>
      <w:spacing w:val="80"/>
    </w:rPr>
  </w:style>
  <w:style w:type="character" w:customStyle="1" w:styleId="519">
    <w:name w:val="Основной текст (5)19"/>
    <w:basedOn w:val="5"/>
    <w:uiPriority w:val="99"/>
    <w:rsid w:val="00020F83"/>
  </w:style>
  <w:style w:type="character" w:customStyle="1" w:styleId="518">
    <w:name w:val="Основной текст (5)18"/>
    <w:basedOn w:val="5"/>
    <w:uiPriority w:val="99"/>
    <w:rsid w:val="00020F83"/>
    <w:rPr>
      <w:noProof/>
    </w:rPr>
  </w:style>
  <w:style w:type="character" w:customStyle="1" w:styleId="45">
    <w:name w:val="Основной текст (4)5"/>
    <w:basedOn w:val="4"/>
    <w:uiPriority w:val="99"/>
    <w:rsid w:val="00020F83"/>
  </w:style>
  <w:style w:type="character" w:customStyle="1" w:styleId="44">
    <w:name w:val="Основной текст (4)4"/>
    <w:basedOn w:val="4"/>
    <w:uiPriority w:val="99"/>
    <w:rsid w:val="00020F83"/>
  </w:style>
  <w:style w:type="character" w:customStyle="1" w:styleId="7">
    <w:name w:val="Основной текст (7)_"/>
    <w:basedOn w:val="DefaultParagraphFont"/>
    <w:link w:val="70"/>
    <w:uiPriority w:val="99"/>
    <w:locked/>
    <w:rsid w:val="00020F83"/>
    <w:rPr>
      <w:rFonts w:ascii="Times New Roman" w:hAnsi="Times New Roman" w:cs="Times New Roman"/>
      <w:noProof/>
      <w:sz w:val="20"/>
      <w:szCs w:val="20"/>
    </w:rPr>
  </w:style>
  <w:style w:type="character" w:customStyle="1" w:styleId="a2">
    <w:name w:val="Подпись к таблице_"/>
    <w:basedOn w:val="DefaultParagraphFont"/>
    <w:link w:val="14"/>
    <w:uiPriority w:val="99"/>
    <w:locked/>
    <w:rsid w:val="00020F83"/>
    <w:rPr>
      <w:rFonts w:ascii="Times New Roman" w:hAnsi="Times New Roman" w:cs="Times New Roman"/>
      <w:spacing w:val="0"/>
      <w:sz w:val="23"/>
      <w:szCs w:val="23"/>
    </w:rPr>
  </w:style>
  <w:style w:type="character" w:customStyle="1" w:styleId="a3">
    <w:name w:val="Подпись к таблице"/>
    <w:basedOn w:val="a2"/>
    <w:uiPriority w:val="99"/>
    <w:rsid w:val="00020F83"/>
  </w:style>
  <w:style w:type="character" w:customStyle="1" w:styleId="26">
    <w:name w:val="Подпись к таблице2"/>
    <w:basedOn w:val="a2"/>
    <w:uiPriority w:val="99"/>
    <w:rsid w:val="00020F83"/>
    <w:rPr>
      <w:lang w:val="en-US" w:eastAsia="en-US"/>
    </w:rPr>
  </w:style>
  <w:style w:type="character" w:customStyle="1" w:styleId="212">
    <w:name w:val="Основной текст (2)12"/>
    <w:basedOn w:val="2"/>
    <w:uiPriority w:val="99"/>
    <w:rsid w:val="00020F83"/>
  </w:style>
  <w:style w:type="character" w:customStyle="1" w:styleId="2110">
    <w:name w:val="Основной текст (2)11"/>
    <w:basedOn w:val="2"/>
    <w:uiPriority w:val="99"/>
    <w:rsid w:val="00020F83"/>
    <w:rPr>
      <w:noProof/>
    </w:rPr>
  </w:style>
  <w:style w:type="character" w:customStyle="1" w:styleId="2100">
    <w:name w:val="Основной текст (2)10"/>
    <w:basedOn w:val="2"/>
    <w:uiPriority w:val="99"/>
    <w:rsid w:val="00020F83"/>
    <w:rPr>
      <w:noProof/>
    </w:rPr>
  </w:style>
  <w:style w:type="character" w:customStyle="1" w:styleId="64">
    <w:name w:val="Основной текст (6)4"/>
    <w:basedOn w:val="6"/>
    <w:uiPriority w:val="99"/>
    <w:rsid w:val="00020F83"/>
  </w:style>
  <w:style w:type="character" w:customStyle="1" w:styleId="8">
    <w:name w:val="Основной текст (8)_"/>
    <w:basedOn w:val="DefaultParagraphFont"/>
    <w:link w:val="81"/>
    <w:uiPriority w:val="99"/>
    <w:locked/>
    <w:rsid w:val="00020F83"/>
    <w:rPr>
      <w:rFonts w:ascii="Times New Roman" w:hAnsi="Times New Roman" w:cs="Times New Roman"/>
      <w:sz w:val="27"/>
      <w:szCs w:val="27"/>
    </w:rPr>
  </w:style>
  <w:style w:type="character" w:customStyle="1" w:styleId="80">
    <w:name w:val="Основной текст (8)"/>
    <w:basedOn w:val="8"/>
    <w:uiPriority w:val="99"/>
    <w:rsid w:val="00020F83"/>
  </w:style>
  <w:style w:type="character" w:customStyle="1" w:styleId="517">
    <w:name w:val="Основной текст (5)17"/>
    <w:basedOn w:val="5"/>
    <w:uiPriority w:val="99"/>
    <w:rsid w:val="00020F83"/>
  </w:style>
  <w:style w:type="character" w:customStyle="1" w:styleId="516">
    <w:name w:val="Основной текст (5)16"/>
    <w:basedOn w:val="5"/>
    <w:uiPriority w:val="99"/>
    <w:rsid w:val="00020F83"/>
    <w:rPr>
      <w:noProof/>
    </w:rPr>
  </w:style>
  <w:style w:type="character" w:customStyle="1" w:styleId="140">
    <w:name w:val="Заголовок №14"/>
    <w:basedOn w:val="1"/>
    <w:uiPriority w:val="99"/>
    <w:rsid w:val="00020F83"/>
  </w:style>
  <w:style w:type="character" w:customStyle="1" w:styleId="515">
    <w:name w:val="Основной текст (5)15"/>
    <w:basedOn w:val="5"/>
    <w:uiPriority w:val="99"/>
    <w:rsid w:val="00020F83"/>
  </w:style>
  <w:style w:type="character" w:customStyle="1" w:styleId="514">
    <w:name w:val="Основной текст (5)14"/>
    <w:basedOn w:val="5"/>
    <w:uiPriority w:val="99"/>
    <w:rsid w:val="00020F83"/>
    <w:rPr>
      <w:noProof/>
    </w:rPr>
  </w:style>
  <w:style w:type="character" w:customStyle="1" w:styleId="29">
    <w:name w:val="Основной текст (2)9"/>
    <w:basedOn w:val="2"/>
    <w:uiPriority w:val="99"/>
    <w:rsid w:val="00020F83"/>
  </w:style>
  <w:style w:type="character" w:customStyle="1" w:styleId="28">
    <w:name w:val="Основной текст (2)8"/>
    <w:basedOn w:val="2"/>
    <w:uiPriority w:val="99"/>
    <w:rsid w:val="00020F83"/>
    <w:rPr>
      <w:noProof/>
    </w:rPr>
  </w:style>
  <w:style w:type="character" w:customStyle="1" w:styleId="27">
    <w:name w:val="Основной текст (2)7"/>
    <w:basedOn w:val="2"/>
    <w:uiPriority w:val="99"/>
    <w:rsid w:val="00020F83"/>
    <w:rPr>
      <w:noProof/>
    </w:rPr>
  </w:style>
  <w:style w:type="character" w:customStyle="1" w:styleId="63">
    <w:name w:val="Основной текст (6)3"/>
    <w:basedOn w:val="6"/>
    <w:uiPriority w:val="99"/>
    <w:rsid w:val="00020F83"/>
  </w:style>
  <w:style w:type="character" w:customStyle="1" w:styleId="134">
    <w:name w:val="Заголовок №1 (3)4"/>
    <w:basedOn w:val="13"/>
    <w:uiPriority w:val="99"/>
    <w:rsid w:val="00020F83"/>
  </w:style>
  <w:style w:type="character" w:customStyle="1" w:styleId="513">
    <w:name w:val="Основной текст (5)13"/>
    <w:basedOn w:val="5"/>
    <w:uiPriority w:val="99"/>
    <w:rsid w:val="00020F83"/>
  </w:style>
  <w:style w:type="character" w:customStyle="1" w:styleId="512">
    <w:name w:val="Основной текст (5)12"/>
    <w:basedOn w:val="5"/>
    <w:uiPriority w:val="99"/>
    <w:rsid w:val="00020F83"/>
    <w:rPr>
      <w:noProof/>
    </w:rPr>
  </w:style>
  <w:style w:type="character" w:customStyle="1" w:styleId="4pt">
    <w:name w:val="Основной текст + Интервал 4 pt"/>
    <w:basedOn w:val="BodyTextChar"/>
    <w:uiPriority w:val="99"/>
    <w:rsid w:val="00020F83"/>
    <w:rPr>
      <w:spacing w:val="90"/>
    </w:rPr>
  </w:style>
  <w:style w:type="character" w:customStyle="1" w:styleId="54pt">
    <w:name w:val="Основной текст (5) + Интервал 4 pt"/>
    <w:basedOn w:val="5"/>
    <w:uiPriority w:val="99"/>
    <w:rsid w:val="00020F83"/>
    <w:rPr>
      <w:spacing w:val="80"/>
    </w:rPr>
  </w:style>
  <w:style w:type="character" w:customStyle="1" w:styleId="511">
    <w:name w:val="Основной текст (5)11"/>
    <w:basedOn w:val="5"/>
    <w:uiPriority w:val="99"/>
    <w:rsid w:val="00020F83"/>
  </w:style>
  <w:style w:type="character" w:customStyle="1" w:styleId="510">
    <w:name w:val="Основной текст (5)10"/>
    <w:basedOn w:val="5"/>
    <w:uiPriority w:val="99"/>
    <w:rsid w:val="00020F83"/>
    <w:rPr>
      <w:noProof/>
    </w:rPr>
  </w:style>
  <w:style w:type="character" w:customStyle="1" w:styleId="59">
    <w:name w:val="Основной текст (5)9"/>
    <w:basedOn w:val="5"/>
    <w:uiPriority w:val="99"/>
    <w:rsid w:val="00020F83"/>
  </w:style>
  <w:style w:type="character" w:customStyle="1" w:styleId="43">
    <w:name w:val="Основной текст (4)3"/>
    <w:basedOn w:val="4"/>
    <w:uiPriority w:val="99"/>
    <w:rsid w:val="00020F83"/>
  </w:style>
  <w:style w:type="character" w:customStyle="1" w:styleId="42">
    <w:name w:val="Основной текст (4)2"/>
    <w:basedOn w:val="4"/>
    <w:uiPriority w:val="99"/>
    <w:rsid w:val="00020F83"/>
    <w:rPr>
      <w:noProof/>
    </w:rPr>
  </w:style>
  <w:style w:type="character" w:customStyle="1" w:styleId="58">
    <w:name w:val="Основной текст (5)8"/>
    <w:basedOn w:val="5"/>
    <w:uiPriority w:val="99"/>
    <w:rsid w:val="00020F83"/>
  </w:style>
  <w:style w:type="character" w:customStyle="1" w:styleId="260">
    <w:name w:val="Основной текст (2)6"/>
    <w:basedOn w:val="2"/>
    <w:uiPriority w:val="99"/>
    <w:rsid w:val="00020F83"/>
  </w:style>
  <w:style w:type="character" w:customStyle="1" w:styleId="250">
    <w:name w:val="Основной текст (2)5"/>
    <w:basedOn w:val="2"/>
    <w:uiPriority w:val="99"/>
    <w:rsid w:val="00020F83"/>
    <w:rPr>
      <w:noProof/>
    </w:rPr>
  </w:style>
  <w:style w:type="character" w:customStyle="1" w:styleId="240">
    <w:name w:val="Основной текст (2)4"/>
    <w:basedOn w:val="2"/>
    <w:uiPriority w:val="99"/>
    <w:rsid w:val="00020F83"/>
    <w:rPr>
      <w:noProof/>
    </w:rPr>
  </w:style>
  <w:style w:type="character" w:customStyle="1" w:styleId="62">
    <w:name w:val="Основной текст (6)2"/>
    <w:basedOn w:val="6"/>
    <w:uiPriority w:val="99"/>
    <w:rsid w:val="00020F83"/>
  </w:style>
  <w:style w:type="character" w:customStyle="1" w:styleId="133">
    <w:name w:val="Заголовок №1 (3)3"/>
    <w:basedOn w:val="13"/>
    <w:uiPriority w:val="99"/>
    <w:rsid w:val="00020F83"/>
  </w:style>
  <w:style w:type="character" w:customStyle="1" w:styleId="9">
    <w:name w:val="Основной текст (9)_"/>
    <w:basedOn w:val="DefaultParagraphFont"/>
    <w:link w:val="91"/>
    <w:uiPriority w:val="99"/>
    <w:locked/>
    <w:rsid w:val="00020F83"/>
    <w:rPr>
      <w:rFonts w:ascii="SimHei" w:eastAsia="SimHei" w:cs="SimHei"/>
      <w:spacing w:val="0"/>
      <w:sz w:val="26"/>
      <w:szCs w:val="26"/>
    </w:rPr>
  </w:style>
  <w:style w:type="character" w:customStyle="1" w:styleId="90">
    <w:name w:val="Основной текст (9)"/>
    <w:basedOn w:val="9"/>
    <w:uiPriority w:val="99"/>
    <w:rsid w:val="00020F83"/>
  </w:style>
  <w:style w:type="character" w:customStyle="1" w:styleId="57">
    <w:name w:val="Основной текст (5)7"/>
    <w:basedOn w:val="5"/>
    <w:uiPriority w:val="99"/>
    <w:rsid w:val="00020F83"/>
  </w:style>
  <w:style w:type="character" w:customStyle="1" w:styleId="56">
    <w:name w:val="Основной текст (5)6"/>
    <w:basedOn w:val="5"/>
    <w:uiPriority w:val="99"/>
    <w:rsid w:val="00020F83"/>
    <w:rPr>
      <w:noProof/>
    </w:rPr>
  </w:style>
  <w:style w:type="character" w:customStyle="1" w:styleId="54pt1">
    <w:name w:val="Основной текст (5) + Интервал 4 pt1"/>
    <w:basedOn w:val="5"/>
    <w:uiPriority w:val="99"/>
    <w:rsid w:val="00020F83"/>
    <w:rPr>
      <w:spacing w:val="80"/>
    </w:rPr>
  </w:style>
  <w:style w:type="character" w:customStyle="1" w:styleId="132">
    <w:name w:val="Заголовок №13"/>
    <w:basedOn w:val="1"/>
    <w:uiPriority w:val="99"/>
    <w:rsid w:val="00020F83"/>
  </w:style>
  <w:style w:type="character" w:customStyle="1" w:styleId="122">
    <w:name w:val="Заголовок №12"/>
    <w:basedOn w:val="1"/>
    <w:uiPriority w:val="99"/>
    <w:rsid w:val="00020F83"/>
    <w:rPr>
      <w:noProof/>
    </w:rPr>
  </w:style>
  <w:style w:type="character" w:customStyle="1" w:styleId="2a">
    <w:name w:val="Заголовок №2"/>
    <w:basedOn w:val="25"/>
    <w:uiPriority w:val="99"/>
    <w:rsid w:val="00020F83"/>
  </w:style>
  <w:style w:type="character" w:customStyle="1" w:styleId="270">
    <w:name w:val="Заголовок №27"/>
    <w:basedOn w:val="25"/>
    <w:uiPriority w:val="99"/>
    <w:rsid w:val="00020F83"/>
    <w:rPr>
      <w:noProof/>
    </w:rPr>
  </w:style>
  <w:style w:type="character" w:customStyle="1" w:styleId="261">
    <w:name w:val="Заголовок №26"/>
    <w:basedOn w:val="25"/>
    <w:uiPriority w:val="99"/>
    <w:rsid w:val="00020F83"/>
  </w:style>
  <w:style w:type="character" w:customStyle="1" w:styleId="251">
    <w:name w:val="Заголовок №25"/>
    <w:basedOn w:val="25"/>
    <w:uiPriority w:val="99"/>
    <w:rsid w:val="00020F83"/>
  </w:style>
  <w:style w:type="character" w:customStyle="1" w:styleId="241">
    <w:name w:val="Заголовок №24"/>
    <w:basedOn w:val="25"/>
    <w:uiPriority w:val="99"/>
    <w:rsid w:val="00020F83"/>
  </w:style>
  <w:style w:type="character" w:customStyle="1" w:styleId="230">
    <w:name w:val="Заголовок №23"/>
    <w:basedOn w:val="25"/>
    <w:uiPriority w:val="99"/>
    <w:rsid w:val="00020F83"/>
    <w:rPr>
      <w:noProof/>
    </w:rPr>
  </w:style>
  <w:style w:type="character" w:customStyle="1" w:styleId="226">
    <w:name w:val="Заголовок №22"/>
    <w:basedOn w:val="25"/>
    <w:uiPriority w:val="99"/>
    <w:rsid w:val="00020F83"/>
  </w:style>
  <w:style w:type="character" w:customStyle="1" w:styleId="a4">
    <w:name w:val="Подпись к картинке_"/>
    <w:basedOn w:val="DefaultParagraphFont"/>
    <w:link w:val="16"/>
    <w:uiPriority w:val="99"/>
    <w:locked/>
    <w:rsid w:val="00020F83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a5">
    <w:name w:val="Подпись к картинке"/>
    <w:basedOn w:val="a4"/>
    <w:uiPriority w:val="99"/>
    <w:rsid w:val="00020F83"/>
  </w:style>
  <w:style w:type="character" w:customStyle="1" w:styleId="2b">
    <w:name w:val="Подпись к картинке2"/>
    <w:basedOn w:val="a4"/>
    <w:uiPriority w:val="99"/>
    <w:rsid w:val="00020F83"/>
    <w:rPr>
      <w:noProof/>
    </w:rPr>
  </w:style>
  <w:style w:type="character" w:customStyle="1" w:styleId="231">
    <w:name w:val="Основной текст (2)3"/>
    <w:basedOn w:val="2"/>
    <w:uiPriority w:val="99"/>
    <w:rsid w:val="00020F83"/>
  </w:style>
  <w:style w:type="character" w:customStyle="1" w:styleId="227">
    <w:name w:val="Основной текст (2)2"/>
    <w:basedOn w:val="2"/>
    <w:uiPriority w:val="99"/>
    <w:rsid w:val="00020F83"/>
    <w:rPr>
      <w:noProof/>
    </w:rPr>
  </w:style>
  <w:style w:type="character" w:customStyle="1" w:styleId="1320">
    <w:name w:val="Заголовок №1 (3)2"/>
    <w:basedOn w:val="13"/>
    <w:uiPriority w:val="99"/>
    <w:rsid w:val="00020F83"/>
  </w:style>
  <w:style w:type="character" w:customStyle="1" w:styleId="232">
    <w:name w:val="Подпись к картинке (2)3"/>
    <w:basedOn w:val="22"/>
    <w:uiPriority w:val="99"/>
    <w:rsid w:val="00020F83"/>
  </w:style>
  <w:style w:type="character" w:customStyle="1" w:styleId="228">
    <w:name w:val="Подпись к картинке (2)2"/>
    <w:basedOn w:val="22"/>
    <w:uiPriority w:val="99"/>
    <w:rsid w:val="00020F83"/>
    <w:rPr>
      <w:noProof/>
    </w:rPr>
  </w:style>
  <w:style w:type="character" w:customStyle="1" w:styleId="55">
    <w:name w:val="Основной текст (5)5"/>
    <w:basedOn w:val="5"/>
    <w:uiPriority w:val="99"/>
    <w:rsid w:val="00020F83"/>
  </w:style>
  <w:style w:type="character" w:customStyle="1" w:styleId="54">
    <w:name w:val="Основной текст (5)4"/>
    <w:basedOn w:val="5"/>
    <w:uiPriority w:val="99"/>
    <w:rsid w:val="00020F83"/>
    <w:rPr>
      <w:noProof/>
    </w:rPr>
  </w:style>
  <w:style w:type="character" w:customStyle="1" w:styleId="13pt2">
    <w:name w:val="Основной текст + 13 pt2"/>
    <w:aliases w:val="Полужирный3"/>
    <w:basedOn w:val="BodyTextChar"/>
    <w:uiPriority w:val="99"/>
    <w:rsid w:val="00020F83"/>
    <w:rPr>
      <w:b/>
      <w:bCs/>
      <w:sz w:val="26"/>
      <w:szCs w:val="26"/>
    </w:rPr>
  </w:style>
  <w:style w:type="character" w:customStyle="1" w:styleId="13pt1">
    <w:name w:val="Основной текст + 13 pt1"/>
    <w:aliases w:val="Полужирный2"/>
    <w:basedOn w:val="BodyTextChar"/>
    <w:uiPriority w:val="99"/>
    <w:rsid w:val="00020F83"/>
    <w:rPr>
      <w:b/>
      <w:bCs/>
      <w:noProof/>
      <w:sz w:val="26"/>
      <w:szCs w:val="26"/>
    </w:rPr>
  </w:style>
  <w:style w:type="character" w:customStyle="1" w:styleId="MicrosoftSansSerif">
    <w:name w:val="Основной текст + Microsoft Sans Serif"/>
    <w:aliases w:val="Полужирный1"/>
    <w:basedOn w:val="BodyTextChar"/>
    <w:uiPriority w:val="99"/>
    <w:rsid w:val="00020F83"/>
    <w:rPr>
      <w:rFonts w:ascii="Microsoft Sans Serif" w:hAnsi="Microsoft Sans Serif" w:cs="Microsoft Sans Serif"/>
      <w:b/>
      <w:bCs/>
    </w:rPr>
  </w:style>
  <w:style w:type="character" w:customStyle="1" w:styleId="53">
    <w:name w:val="Основной текст (5)3"/>
    <w:basedOn w:val="5"/>
    <w:uiPriority w:val="99"/>
    <w:rsid w:val="00020F83"/>
  </w:style>
  <w:style w:type="character" w:customStyle="1" w:styleId="52">
    <w:name w:val="Основной текст (5)2"/>
    <w:basedOn w:val="5"/>
    <w:uiPriority w:val="99"/>
    <w:rsid w:val="00020F83"/>
    <w:rPr>
      <w:noProof/>
    </w:rPr>
  </w:style>
  <w:style w:type="paragraph" w:customStyle="1" w:styleId="21">
    <w:name w:val="Основной текст (2)1"/>
    <w:basedOn w:val="Normal"/>
    <w:link w:val="2"/>
    <w:uiPriority w:val="99"/>
    <w:rsid w:val="00020F83"/>
    <w:pPr>
      <w:shd w:val="clear" w:color="auto" w:fill="FFFFFF"/>
      <w:spacing w:line="226" w:lineRule="exact"/>
      <w:jc w:val="center"/>
    </w:pPr>
    <w:rPr>
      <w:rFonts w:ascii="Times New Roman" w:hAnsi="Times New Roman" w:cs="Times New Roman"/>
      <w:b/>
      <w:bCs/>
      <w:color w:val="auto"/>
      <w:spacing w:val="10"/>
      <w:sz w:val="18"/>
      <w:szCs w:val="18"/>
    </w:rPr>
  </w:style>
  <w:style w:type="paragraph" w:customStyle="1" w:styleId="121">
    <w:name w:val="Заголовок №1 (2)1"/>
    <w:basedOn w:val="Normal"/>
    <w:link w:val="12"/>
    <w:uiPriority w:val="99"/>
    <w:rsid w:val="00020F83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31">
    <w:name w:val="Основной текст (3)1"/>
    <w:basedOn w:val="Normal"/>
    <w:link w:val="3"/>
    <w:uiPriority w:val="99"/>
    <w:rsid w:val="00020F83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1">
    <w:name w:val="Основной текст (4)1"/>
    <w:basedOn w:val="Normal"/>
    <w:link w:val="4"/>
    <w:uiPriority w:val="99"/>
    <w:rsid w:val="00020F83"/>
    <w:pPr>
      <w:shd w:val="clear" w:color="auto" w:fill="FFFFFF"/>
      <w:spacing w:after="300" w:line="274" w:lineRule="exact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a1">
    <w:name w:val="Колонтитул"/>
    <w:basedOn w:val="Normal"/>
    <w:link w:val="a0"/>
    <w:uiPriority w:val="99"/>
    <w:rsid w:val="00020F83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1">
    <w:name w:val="Основной текст (5)1"/>
    <w:basedOn w:val="Normal"/>
    <w:link w:val="5"/>
    <w:uiPriority w:val="99"/>
    <w:rsid w:val="00020F83"/>
    <w:pPr>
      <w:shd w:val="clear" w:color="auto" w:fill="FFFFFF"/>
      <w:spacing w:before="300" w:line="326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61">
    <w:name w:val="Основной текст (6)1"/>
    <w:basedOn w:val="Normal"/>
    <w:link w:val="6"/>
    <w:uiPriority w:val="99"/>
    <w:rsid w:val="00020F83"/>
    <w:pPr>
      <w:shd w:val="clear" w:color="auto" w:fill="FFFFFF"/>
      <w:spacing w:line="240" w:lineRule="atLeast"/>
    </w:pPr>
    <w:rPr>
      <w:rFonts w:ascii="Microsoft Sans Serif" w:hAnsi="Microsoft Sans Serif" w:cs="Microsoft Sans Serif"/>
      <w:b/>
      <w:bCs/>
      <w:color w:val="auto"/>
      <w:sz w:val="25"/>
      <w:szCs w:val="25"/>
    </w:rPr>
  </w:style>
  <w:style w:type="paragraph" w:customStyle="1" w:styleId="131">
    <w:name w:val="Заголовок №1 (3)1"/>
    <w:basedOn w:val="Normal"/>
    <w:link w:val="13"/>
    <w:uiPriority w:val="99"/>
    <w:rsid w:val="00020F83"/>
    <w:pPr>
      <w:shd w:val="clear" w:color="auto" w:fill="FFFFFF"/>
      <w:spacing w:line="240" w:lineRule="atLeast"/>
      <w:outlineLvl w:val="0"/>
    </w:pPr>
    <w:rPr>
      <w:rFonts w:ascii="Microsoft Sans Serif" w:hAnsi="Microsoft Sans Serif" w:cs="Microsoft Sans Serif"/>
      <w:b/>
      <w:bCs/>
      <w:color w:val="auto"/>
      <w:sz w:val="25"/>
      <w:szCs w:val="25"/>
    </w:rPr>
  </w:style>
  <w:style w:type="paragraph" w:customStyle="1" w:styleId="210">
    <w:name w:val="Подпись к картинке (2)1"/>
    <w:basedOn w:val="Normal"/>
    <w:link w:val="22"/>
    <w:uiPriority w:val="99"/>
    <w:rsid w:val="00020F83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11">
    <w:name w:val="Заголовок №11"/>
    <w:basedOn w:val="Normal"/>
    <w:link w:val="1"/>
    <w:uiPriority w:val="99"/>
    <w:rsid w:val="00020F83"/>
    <w:pPr>
      <w:shd w:val="clear" w:color="auto" w:fill="FFFFFF"/>
      <w:spacing w:before="360" w:line="322" w:lineRule="exact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1">
    <w:name w:val="Заголовок №21"/>
    <w:basedOn w:val="Normal"/>
    <w:link w:val="25"/>
    <w:uiPriority w:val="99"/>
    <w:rsid w:val="00020F83"/>
    <w:pPr>
      <w:shd w:val="clear" w:color="auto" w:fill="FFFFFF"/>
      <w:spacing w:before="300" w:after="360" w:line="240" w:lineRule="atLeast"/>
      <w:ind w:hanging="1220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70">
    <w:name w:val="Основной текст (7)"/>
    <w:basedOn w:val="Normal"/>
    <w:link w:val="7"/>
    <w:uiPriority w:val="99"/>
    <w:rsid w:val="00020F83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4">
    <w:name w:val="Подпись к таблице1"/>
    <w:basedOn w:val="Normal"/>
    <w:link w:val="a2"/>
    <w:uiPriority w:val="99"/>
    <w:rsid w:val="00020F8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81">
    <w:name w:val="Основной текст (8)1"/>
    <w:basedOn w:val="Normal"/>
    <w:link w:val="8"/>
    <w:uiPriority w:val="99"/>
    <w:rsid w:val="00020F8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91">
    <w:name w:val="Основной текст (9)1"/>
    <w:basedOn w:val="Normal"/>
    <w:link w:val="9"/>
    <w:uiPriority w:val="99"/>
    <w:rsid w:val="00020F83"/>
    <w:pPr>
      <w:shd w:val="clear" w:color="auto" w:fill="FFFFFF"/>
      <w:spacing w:line="240" w:lineRule="atLeast"/>
    </w:pPr>
    <w:rPr>
      <w:rFonts w:ascii="SimHei" w:eastAsia="SimHei" w:cs="SimHei"/>
      <w:color w:val="auto"/>
      <w:sz w:val="26"/>
      <w:szCs w:val="26"/>
    </w:rPr>
  </w:style>
  <w:style w:type="paragraph" w:customStyle="1" w:styleId="16">
    <w:name w:val="Подпись к картинке1"/>
    <w:basedOn w:val="Normal"/>
    <w:link w:val="a4"/>
    <w:uiPriority w:val="99"/>
    <w:rsid w:val="00020F83"/>
    <w:pPr>
      <w:shd w:val="clear" w:color="auto" w:fill="FFFFFF"/>
      <w:spacing w:line="230" w:lineRule="exact"/>
      <w:jc w:val="right"/>
    </w:pPr>
    <w:rPr>
      <w:rFonts w:ascii="Times New Roman" w:hAnsi="Times New Roman" w:cs="Times New Roman"/>
      <w:b/>
      <w:bCs/>
      <w:color w:val="auto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22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B93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91638E"/>
    <w:pPr>
      <w:tabs>
        <w:tab w:val="center" w:pos="4153"/>
        <w:tab w:val="right" w:pos="8306"/>
      </w:tabs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638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4D11"/>
    <w:pPr>
      <w:tabs>
        <w:tab w:val="center" w:pos="4680"/>
        <w:tab w:val="right" w:pos="9360"/>
      </w:tabs>
    </w:pPr>
    <w:rPr>
      <w:rFonts w:ascii="Calibri" w:hAnsi="Calibri" w:cs="Times New Roman"/>
      <w:color w:val="auto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4D11"/>
    <w:rPr>
      <w:rFonts w:ascii="Calibri" w:eastAsia="Times New Roman" w:hAnsi="Calibri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9</Pages>
  <Words>3398</Words>
  <Characters>19370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Фаниль</dc:creator>
  <cp:keywords/>
  <dc:description/>
  <cp:lastModifiedBy>СП Кебячевский с/с</cp:lastModifiedBy>
  <cp:revision>13</cp:revision>
  <dcterms:created xsi:type="dcterms:W3CDTF">2013-09-17T10:14:00Z</dcterms:created>
  <dcterms:modified xsi:type="dcterms:W3CDTF">2013-11-11T11:41:00Z</dcterms:modified>
</cp:coreProperties>
</file>