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D2" w:rsidRDefault="00A421D2">
      <w:pPr>
        <w:rPr>
          <w:color w:val="auto"/>
          <w:sz w:val="2"/>
          <w:szCs w:val="2"/>
        </w:rPr>
        <w:sectPr w:rsidR="00A421D2">
          <w:footerReference w:type="even" r:id="rId7"/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421D2" w:rsidRDefault="00A421D2" w:rsidP="009040A0">
      <w:pPr>
        <w:tabs>
          <w:tab w:val="right" w:pos="9751"/>
        </w:tabs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 xml:space="preserve">              КАРАР                                                                             ПОСТАНОВЛЕНИЕ</w:t>
      </w:r>
    </w:p>
    <w:p w:rsidR="00A421D2" w:rsidRDefault="00A421D2" w:rsidP="009040A0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«02» октябрь 2013 й.                                       </w:t>
      </w:r>
      <w:r>
        <w:rPr>
          <w:rFonts w:ascii="Times New Roman" w:hAnsi="Times New Roman" w:cs="Times New Roman"/>
          <w:b/>
          <w:color w:val="auto"/>
        </w:rPr>
        <w:t>№24</w:t>
      </w:r>
      <w:r>
        <w:rPr>
          <w:rFonts w:ascii="Times New Roman" w:hAnsi="Times New Roman" w:cs="Times New Roman"/>
          <w:bCs/>
          <w:color w:val="auto"/>
        </w:rPr>
        <w:t xml:space="preserve">                     «02»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color w:val="auto"/>
          </w:rPr>
          <w:t>2013 г</w:t>
        </w:r>
      </w:smartTag>
      <w:r>
        <w:rPr>
          <w:rFonts w:ascii="Times New Roman" w:hAnsi="Times New Roman" w:cs="Times New Roman"/>
          <w:bCs/>
          <w:color w:val="auto"/>
        </w:rPr>
        <w:t>.</w:t>
      </w:r>
    </w:p>
    <w:p w:rsidR="00A421D2" w:rsidRDefault="00A421D2" w:rsidP="009040A0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A421D2" w:rsidRDefault="00A421D2">
      <w:pPr>
        <w:pStyle w:val="BodyText"/>
        <w:shd w:val="clear" w:color="auto" w:fill="auto"/>
        <w:spacing w:before="0" w:after="0" w:line="322" w:lineRule="exact"/>
        <w:ind w:right="20"/>
        <w:jc w:val="center"/>
        <w:rPr>
          <w:rStyle w:val="13pt"/>
        </w:rPr>
      </w:pPr>
      <w:r>
        <w:rPr>
          <w:rStyle w:val="13pt"/>
        </w:rPr>
        <w:t>О местной системе оповещения и информирования населения сельскогопоселения Кебячевский сельсовет муниципального района Аургазинский район Республики Башкортостан об угрозе возникновенияили о возникновении чрезвычайных ситуаций, об опасностях, возникающихпри ведении военных действий или вследствие этих действий.</w:t>
      </w:r>
    </w:p>
    <w:p w:rsidR="00A421D2" w:rsidRDefault="00A421D2">
      <w:pPr>
        <w:pStyle w:val="BodyText"/>
        <w:shd w:val="clear" w:color="auto" w:fill="auto"/>
        <w:spacing w:before="0" w:after="0" w:line="322" w:lineRule="exact"/>
        <w:ind w:right="20"/>
        <w:jc w:val="center"/>
        <w:rPr>
          <w:rStyle w:val="13pt"/>
        </w:rPr>
      </w:pPr>
    </w:p>
    <w:p w:rsidR="00A421D2" w:rsidRDefault="00A421D2">
      <w:pPr>
        <w:pStyle w:val="BodyText"/>
        <w:shd w:val="clear" w:color="auto" w:fill="auto"/>
        <w:spacing w:before="0" w:after="0" w:line="322" w:lineRule="exact"/>
        <w:ind w:right="20"/>
        <w:jc w:val="center"/>
      </w:pPr>
      <w:r>
        <w:t>В соответствии с Федеральным законом от 21.12.1994 № 68-ФЗ (в ред. 01.04.2012 № 23-Ф3) «О защите населения и территорий от чрезвычайных ситуаций природного и техногенного характера», Федеральным законом от 12.02.1998 № 28-ФЗ (в ред. от 19.06.2007 № ЮЗ-ФЗ) «О гражданской обороне», постановлением Правительства Республики Башкортостан от 12.10.2012 № 362 «О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действий»,</w:t>
      </w:r>
    </w:p>
    <w:p w:rsidR="00A421D2" w:rsidRDefault="00A421D2">
      <w:pPr>
        <w:pStyle w:val="31"/>
        <w:shd w:val="clear" w:color="auto" w:fill="auto"/>
        <w:ind w:right="20"/>
        <w:rPr>
          <w:rStyle w:val="33pt"/>
          <w:b/>
          <w:bCs/>
        </w:rPr>
      </w:pPr>
      <w:r>
        <w:rPr>
          <w:rStyle w:val="33pt"/>
          <w:b/>
          <w:bCs/>
        </w:rPr>
        <w:t>ПОСТАНОВЛЯЮ:</w:t>
      </w:r>
    </w:p>
    <w:p w:rsidR="00A421D2" w:rsidRDefault="00A421D2">
      <w:pPr>
        <w:pStyle w:val="31"/>
        <w:shd w:val="clear" w:color="auto" w:fill="auto"/>
        <w:ind w:right="20"/>
      </w:pPr>
    </w:p>
    <w:p w:rsidR="00A421D2" w:rsidRDefault="00A421D2">
      <w:pPr>
        <w:pStyle w:val="BodyText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322" w:lineRule="exact"/>
        <w:ind w:left="20" w:right="20"/>
        <w:jc w:val="both"/>
      </w:pPr>
      <w:r>
        <w:t>Утвердить прилагаемое Положение о местной системе оповещения и информирования населения сельского поселения Кебячевский сельсовет муниципального района Аургазинский район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действий.</w:t>
      </w:r>
    </w:p>
    <w:p w:rsidR="00A421D2" w:rsidRDefault="00A421D2">
      <w:pPr>
        <w:pStyle w:val="BodyText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322" w:lineRule="exact"/>
        <w:ind w:left="20" w:right="20"/>
        <w:jc w:val="both"/>
      </w:pPr>
      <w:r>
        <w:t>Рекомендовать руководителям организаций, находящихся на территории сельского поселения Кебячевский сельсовет муниципального района Аургазинский район Республики Башкортостан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A421D2" w:rsidRDefault="00A421D2">
      <w:pPr>
        <w:pStyle w:val="BodyText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 w:right="20"/>
        <w:jc w:val="both"/>
      </w:pPr>
      <w:r>
        <w:t xml:space="preserve">Настоящее постановление обнародовать в установленном порядке и разместить официальном  сайте </w:t>
      </w:r>
      <w:r>
        <w:rPr>
          <w:lang w:eastAsia="en-US"/>
        </w:rPr>
        <w:t xml:space="preserve"> сельского поселения</w:t>
      </w:r>
      <w:r w:rsidRPr="00BA0368">
        <w:rPr>
          <w:lang w:eastAsia="en-US"/>
        </w:rPr>
        <w:t>.</w:t>
      </w:r>
    </w:p>
    <w:p w:rsidR="00A421D2" w:rsidRDefault="00A421D2">
      <w:pPr>
        <w:pStyle w:val="BodyText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40" w:line="322" w:lineRule="exact"/>
        <w:ind w:left="20"/>
        <w:jc w:val="both"/>
      </w:pPr>
      <w:r>
        <w:t>Контроль исполнения настоящего постановления оставляю за собой.</w:t>
      </w:r>
    </w:p>
    <w:p w:rsidR="00A421D2" w:rsidRDefault="00A421D2" w:rsidP="009040A0">
      <w:pPr>
        <w:pStyle w:val="BodyText"/>
        <w:shd w:val="clear" w:color="auto" w:fill="auto"/>
        <w:tabs>
          <w:tab w:val="left" w:pos="308"/>
        </w:tabs>
        <w:spacing w:before="0" w:after="240" w:line="322" w:lineRule="exact"/>
        <w:jc w:val="both"/>
      </w:pPr>
    </w:p>
    <w:p w:rsidR="00A421D2" w:rsidRDefault="00A421D2" w:rsidP="00BA0368">
      <w:pPr>
        <w:pStyle w:val="BodyText"/>
        <w:shd w:val="clear" w:color="auto" w:fill="auto"/>
        <w:spacing w:before="0" w:after="0" w:line="322" w:lineRule="exact"/>
        <w:ind w:left="20" w:right="20"/>
        <w:jc w:val="both"/>
      </w:pPr>
      <w:r>
        <w:t>Глава сельского поселения                                                                Ф.Ф.Мулюков</w:t>
      </w:r>
    </w:p>
    <w:p w:rsidR="00A421D2" w:rsidRDefault="00A421D2">
      <w:pPr>
        <w:pStyle w:val="BodyText"/>
        <w:shd w:val="clear" w:color="auto" w:fill="auto"/>
        <w:tabs>
          <w:tab w:val="left" w:pos="3538"/>
          <w:tab w:val="left" w:pos="4594"/>
          <w:tab w:val="left" w:pos="8113"/>
        </w:tabs>
        <w:spacing w:before="0" w:after="0" w:line="250" w:lineRule="exact"/>
        <w:ind w:left="20"/>
        <w:jc w:val="both"/>
      </w:pPr>
      <w:r>
        <w:br w:type="page"/>
      </w:r>
    </w:p>
    <w:p w:rsidR="00A421D2" w:rsidRDefault="00A421D2">
      <w:pPr>
        <w:pStyle w:val="41"/>
        <w:shd w:val="clear" w:color="auto" w:fill="auto"/>
        <w:spacing w:after="258"/>
        <w:ind w:right="340"/>
      </w:pPr>
      <w:r>
        <w:rPr>
          <w:rStyle w:val="40"/>
        </w:rPr>
        <w:t>УТВЕРЖДЕНО постановлением главы сельского поселения Кебячевский сельсовет муниципального района Аургазинский район Республики Башкортостан от 02.10.2013 №24</w:t>
      </w:r>
    </w:p>
    <w:p w:rsidR="00A421D2" w:rsidRDefault="00A421D2">
      <w:pPr>
        <w:pStyle w:val="51"/>
        <w:shd w:val="clear" w:color="auto" w:fill="auto"/>
        <w:spacing w:before="0"/>
      </w:pPr>
      <w:r>
        <w:rPr>
          <w:rStyle w:val="50"/>
          <w:b/>
          <w:bCs/>
        </w:rPr>
        <w:t>Положение</w:t>
      </w:r>
    </w:p>
    <w:p w:rsidR="00A421D2" w:rsidRDefault="00A421D2">
      <w:pPr>
        <w:pStyle w:val="51"/>
        <w:shd w:val="clear" w:color="auto" w:fill="auto"/>
        <w:spacing w:before="0" w:after="184"/>
      </w:pPr>
      <w:r>
        <w:rPr>
          <w:rStyle w:val="50"/>
          <w:b/>
          <w:bCs/>
        </w:rPr>
        <w:t>О местной системе оповещения и информирования населения сельского поселения Кебячевский сельсовет муниципального района Аургазинский район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A421D2" w:rsidRDefault="00A421D2">
      <w:pPr>
        <w:pStyle w:val="31"/>
        <w:shd w:val="clear" w:color="auto" w:fill="auto"/>
      </w:pPr>
      <w:r>
        <w:rPr>
          <w:rStyle w:val="30"/>
          <w:b/>
          <w:bCs/>
        </w:rPr>
        <w:t>1. Общие положения</w:t>
      </w:r>
    </w:p>
    <w:p w:rsidR="00A421D2" w:rsidRDefault="00A421D2">
      <w:pPr>
        <w:pStyle w:val="BodyText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0" w:line="322" w:lineRule="exact"/>
        <w:ind w:left="20" w:right="20" w:firstLine="760"/>
        <w:jc w:val="both"/>
      </w:pPr>
      <w:r>
        <w:t>Настоящее Положение разработано в соответствии с Федеральным законом от 21.12.1994 № 68-ФЗ (в ред. 01.04.2012 № 23-Ф3) «О защите населения и территорий от чрезвычайных ситуаций природного и техногенного характера», Федеральным законом от 12.02.1998 № 28-ФЗ (в ред. от 19.06.2007 № 103-ФЭ) «О гражданской обороне», Федеральным законом от 07.07.2003 № 126-ФЗ "О связи", постановлением Правительства Российской Федерации от 1.03.1993 №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 (с последующими изменениями),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"Об утверждении Положения о системах оповещения населения", постановлением Правительства Республики Башкортостан от 12.10.2012 № 362 «О региональной системе оповещения и информирования населения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действий».</w:t>
      </w:r>
    </w:p>
    <w:p w:rsidR="00A421D2" w:rsidRDefault="00A421D2">
      <w:pPr>
        <w:pStyle w:val="BodyText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760"/>
        <w:jc w:val="both"/>
      </w:pPr>
      <w:r>
        <w:t>Настоящее Положение определяет назначение и задачи, а также порядок реализации мероприятий по совершенствованию, поддержанию в постоянной готовности к задействованию для оповещения населения местной системы оповещения и информирования населения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(далее - местная система оповещения).</w:t>
      </w:r>
    </w:p>
    <w:p w:rsidR="00A421D2" w:rsidRDefault="00A421D2">
      <w:pPr>
        <w:pStyle w:val="BodyText"/>
        <w:shd w:val="clear" w:color="auto" w:fill="auto"/>
        <w:spacing w:before="0" w:after="0" w:line="322" w:lineRule="exact"/>
        <w:ind w:left="60" w:right="20" w:firstLine="840"/>
        <w:jc w:val="both"/>
      </w:pPr>
      <w:r>
        <w:t>1.3. Система оповещения и информирования создается в сельском поселении Кебячевский сельсовет муниципального района Аургазинский район Республики Башкортостан, организациях, учреждениях и предприятиях для организации оповещения и информирования органов управления, служб районного звена Башкирской территориальной подсистемы Российской системы предупреждения и ликвидации чрезвычайных ситуаций (далее - БТП РСЧС), населения, работников (сотрудников) организаций, учреждений и предприятий в пределах их административной территории.</w:t>
      </w:r>
    </w:p>
    <w:p w:rsidR="00A421D2" w:rsidRDefault="00A421D2">
      <w:pPr>
        <w:pStyle w:val="BodyText"/>
        <w:shd w:val="clear" w:color="auto" w:fill="auto"/>
        <w:spacing w:before="0" w:after="300" w:line="322" w:lineRule="exact"/>
        <w:ind w:left="60" w:right="20" w:firstLine="700"/>
        <w:jc w:val="both"/>
      </w:pPr>
      <w:r>
        <w:t>1.4. В соответствии с положениями статей 8 и 9 Федерального закона "О гражданской обороне" создание и поддержание в постоянной готовности к задействованию систем оповещения являются составляющими комплекса мероприятий по подготовке и ведению гражданской обороны, предупреждению и ликвидации чрезвычайных ситуаций природного и техногенного характера, проводимых республиканскими органами исполнительной власти, органами местного самоуправления Республики Башкортостан и организациями в пределах своих полномочий на соответствующих территориях (объектах). Система оповещения может быть задействована как в мирное, так и в военное время.</w:t>
      </w:r>
    </w:p>
    <w:p w:rsidR="00A421D2" w:rsidRDefault="00A421D2">
      <w:pPr>
        <w:pStyle w:val="BodyText"/>
        <w:shd w:val="clear" w:color="auto" w:fill="auto"/>
        <w:spacing w:before="0" w:after="0" w:line="322" w:lineRule="exact"/>
        <w:ind w:left="60" w:right="20" w:firstLine="1140"/>
        <w:jc w:val="both"/>
      </w:pPr>
      <w:r>
        <w:t>2. Назначение и основные задачи местной системы оповещения .2.1. Местная система оповещения предназначена для обеспечения своевременного доведения до органов управления, сил и средств гражданской обороны муниципального района Аургазинский район Республики Башкортостан,Аургазинского районного звена БТП РСЧС и населения сельского поселения Кебячевский сельсовет муниципального района Аургазинский район Республики Башкортостан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A421D2" w:rsidRDefault="00A421D2">
      <w:pPr>
        <w:pStyle w:val="BodyText"/>
        <w:shd w:val="clear" w:color="auto" w:fill="auto"/>
        <w:spacing w:before="0" w:after="300" w:line="322" w:lineRule="exact"/>
        <w:ind w:left="60" w:right="20" w:firstLine="700"/>
        <w:jc w:val="both"/>
      </w:pPr>
      <w:r>
        <w:t>2.2. Основная задача местной системы оповещения - это обеспечение своевременного доведения информации и сигналов оповещения до органов управления, организаций, предприятий и населения, проживающего на территории сельского поселения Кебячевский сельсовет муниципального района Аургазинский район Республики Башкортостан.</w:t>
      </w:r>
    </w:p>
    <w:p w:rsidR="00A421D2" w:rsidRDefault="00A421D2">
      <w:pPr>
        <w:pStyle w:val="BodyText"/>
        <w:shd w:val="clear" w:color="auto" w:fill="auto"/>
        <w:spacing w:before="0" w:after="0" w:line="322" w:lineRule="exact"/>
        <w:ind w:left="60" w:right="20" w:firstLine="1540"/>
      </w:pPr>
      <w:r>
        <w:t>3. Порядок использования местной системы оповещения 3.1. Для оповещения и информирования руководящего состава и населения сельского поселения Кебячевский сельсовет муниципального района Аургазинский район Республики Башкортостан задействуются:</w:t>
      </w:r>
    </w:p>
    <w:p w:rsidR="00A421D2" w:rsidRDefault="00A421D2">
      <w:pPr>
        <w:pStyle w:val="BodyText"/>
        <w:shd w:val="clear" w:color="auto" w:fill="auto"/>
        <w:tabs>
          <w:tab w:val="left" w:pos="348"/>
        </w:tabs>
        <w:spacing w:before="0" w:after="0" w:line="317" w:lineRule="exact"/>
        <w:ind w:left="60"/>
      </w:pPr>
      <w:r>
        <w:t>а)</w:t>
      </w:r>
      <w:r>
        <w:tab/>
        <w:t>сотрудники: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0" w:line="317" w:lineRule="exact"/>
        <w:ind w:left="60"/>
      </w:pPr>
      <w:r>
        <w:t>администрации сельского поселения;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0" w:line="317" w:lineRule="exact"/>
        <w:ind w:left="60"/>
      </w:pPr>
      <w:r>
        <w:t>старосты населенных пунктов;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0" w:line="317" w:lineRule="exact"/>
        <w:ind w:left="60"/>
      </w:pPr>
      <w:r>
        <w:t>объектовых дежурно-диспетчерских служб.</w:t>
      </w:r>
    </w:p>
    <w:p w:rsidR="00A421D2" w:rsidRDefault="00A421D2">
      <w:pPr>
        <w:pStyle w:val="BodyText"/>
        <w:shd w:val="clear" w:color="auto" w:fill="auto"/>
        <w:spacing w:before="0" w:after="0" w:line="317" w:lineRule="exact"/>
        <w:ind w:left="60" w:right="4560"/>
      </w:pPr>
      <w:r>
        <w:t>б)средства(оборудование) -телефонная и сотовая сети;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317" w:lineRule="exact"/>
        <w:ind w:left="60"/>
      </w:pPr>
      <w:r>
        <w:t>посыльные (пешие и на транспорте);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17" w:lineRule="exact"/>
        <w:ind w:left="20"/>
        <w:jc w:val="both"/>
      </w:pPr>
      <w:r>
        <w:t>сигналы транспортных средств;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17" w:lineRule="exact"/>
        <w:ind w:left="20"/>
        <w:jc w:val="both"/>
      </w:pPr>
      <w:r>
        <w:t>устройства местной громкоговорящей связи (планируются);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236" w:line="317" w:lineRule="exact"/>
        <w:ind w:left="20"/>
        <w:jc w:val="both"/>
      </w:pPr>
      <w:r>
        <w:t>автомобили с громкоговорящими установками (планируется).</w:t>
      </w:r>
    </w:p>
    <w:p w:rsidR="00A421D2" w:rsidRDefault="00A421D2">
      <w:pPr>
        <w:pStyle w:val="BodyText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236" w:line="322" w:lineRule="exact"/>
        <w:ind w:left="20" w:right="40"/>
        <w:jc w:val="both"/>
      </w:pPr>
      <w:r>
        <w:t>Право принятия решения на оповещение руководящего состава и населения сельского поселения Кебячевский сельсовет муниципального района Аургазинский район Республики Башкортостан предоставляется: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244" w:line="326" w:lineRule="exact"/>
        <w:ind w:left="20" w:right="40"/>
        <w:jc w:val="both"/>
      </w:pPr>
      <w:r>
        <w:t>на уровне сельского поселения - глава сельского поселения Кебячевский сельсовет муниципального района Аургазинский район Республики Башкортостан;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297" w:line="322" w:lineRule="exact"/>
        <w:ind w:left="20" w:right="40"/>
        <w:jc w:val="both"/>
      </w:pPr>
      <w:r>
        <w:t>на объектовом уровне - руководителям организаций, расположенных на территории сельского поселения Кебячевский сельсовет муниципального района Аургазинский район Республики Башкортостан (по согласованию).</w:t>
      </w:r>
    </w:p>
    <w:p w:rsidR="00A421D2" w:rsidRDefault="00A421D2">
      <w:pPr>
        <w:pStyle w:val="BodyText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245" w:line="250" w:lineRule="exact"/>
        <w:ind w:left="20"/>
        <w:jc w:val="both"/>
      </w:pPr>
      <w:r>
        <w:t>Руководство организацией оповещения и информирования осуществляет: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240" w:line="322" w:lineRule="exact"/>
        <w:ind w:left="20" w:right="40"/>
        <w:jc w:val="both"/>
      </w:pPr>
      <w:r>
        <w:t>на уровне сельского поселения - глава сельского поселения Кебячевский сельсовет муниципального района Аургазинский район Республики Башкортостан;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240" w:line="322" w:lineRule="exact"/>
        <w:ind w:left="20" w:right="40"/>
        <w:jc w:val="both"/>
      </w:pPr>
      <w:r>
        <w:t>на объектовом уровне - руководителям организаций, расположенных на территории сельского поселения Кебячевский сельсовет муниципального района Аургазинский район Республики Башкортостан (по согласованию).</w:t>
      </w:r>
    </w:p>
    <w:p w:rsidR="00A421D2" w:rsidRDefault="00A421D2">
      <w:pPr>
        <w:pStyle w:val="BodyText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 w:line="322" w:lineRule="exact"/>
        <w:ind w:left="20"/>
        <w:jc w:val="both"/>
      </w:pPr>
      <w:r>
        <w:t>Непосредственное оповещение населения осуществляют: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2" w:lineRule="exact"/>
        <w:ind w:left="20" w:right="40" w:firstLine="760"/>
        <w:jc w:val="both"/>
      </w:pPr>
      <w:r>
        <w:t>на уровне сельского поселения - глава сельского поселения Кебячевский сельсовет муниципального района Аургазинский район Республики Башкортостан, путем передачи сигналов оповещения и информации до населения по телефону и подворным обходом с привлечением старост населенных пунктов;</w:t>
      </w:r>
    </w:p>
    <w:p w:rsidR="00A421D2" w:rsidRDefault="00A421D2">
      <w:pPr>
        <w:pStyle w:val="BodyText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297" w:line="322" w:lineRule="exact"/>
        <w:ind w:left="20" w:right="40" w:firstLine="760"/>
        <w:jc w:val="both"/>
      </w:pPr>
      <w:r>
        <w:t>на объектовом уровне - дежурно-диспетчерская служба или должностные лица объекта, утвержденные руководителем объекта, на котором отсутствует дежурно-диспетчерская служба (по согласованию).</w:t>
      </w:r>
    </w:p>
    <w:p w:rsidR="00A421D2" w:rsidRDefault="00A421D2">
      <w:pPr>
        <w:pStyle w:val="BodyText"/>
        <w:shd w:val="clear" w:color="auto" w:fill="auto"/>
        <w:spacing w:before="0" w:after="264" w:line="250" w:lineRule="exact"/>
        <w:ind w:left="20" w:firstLine="760"/>
        <w:jc w:val="both"/>
      </w:pPr>
      <w:r>
        <w:t>4. Порядок поддержания в готовности местной системы оповещения</w:t>
      </w:r>
    </w:p>
    <w:p w:rsidR="00A421D2" w:rsidRDefault="00A421D2">
      <w:pPr>
        <w:pStyle w:val="BodyText"/>
        <w:shd w:val="clear" w:color="auto" w:fill="auto"/>
        <w:spacing w:before="0" w:after="0" w:line="322" w:lineRule="exact"/>
        <w:ind w:left="20" w:right="40" w:firstLine="760"/>
        <w:jc w:val="both"/>
        <w:sectPr w:rsidR="00A421D2">
          <w:type w:val="continuous"/>
          <w:pgSz w:w="11905" w:h="16837"/>
          <w:pgMar w:top="747" w:right="577" w:bottom="391" w:left="1335" w:header="0" w:footer="3" w:gutter="0"/>
          <w:cols w:space="720"/>
          <w:noEndnote/>
          <w:docGrid w:linePitch="360"/>
        </w:sectPr>
      </w:pPr>
      <w:r>
        <w:t>4.1. В целях поддержания местной системы оповещения в состоянии постоянной готовности орган, специально уполномоченный на решение задач в области защиты населения и территорий от чрезвычайных ситуаций и (или) гражданской обороны сельского поселения Кебячевский сельсовет муниципального района Аургазинский район Республики Башкортостан совместно осуществляет проведение плановых и внеплановых проверок работоспособности местной системы оповещения.</w:t>
      </w:r>
    </w:p>
    <w:p w:rsidR="00A421D2" w:rsidRDefault="00A421D2">
      <w:pPr>
        <w:framePr w:w="12360" w:h="365" w:hRule="exact" w:wrap="notBeside" w:vAnchor="text" w:hAnchor="text" w:xAlign="center" w:y="1" w:anchorLock="1"/>
        <w:rPr>
          <w:color w:val="auto"/>
        </w:rPr>
      </w:pPr>
    </w:p>
    <w:p w:rsidR="00A421D2" w:rsidRDefault="00A421D2">
      <w:pPr>
        <w:rPr>
          <w:color w:val="auto"/>
          <w:sz w:val="2"/>
          <w:szCs w:val="2"/>
        </w:rPr>
        <w:sectPr w:rsidR="00A421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421D2" w:rsidRDefault="00A421D2">
      <w:pPr>
        <w:framePr w:w="1013" w:h="1133" w:wrap="around" w:hAnchor="margin" w:x="4551" w:y="14003"/>
        <w:jc w:val="center"/>
        <w:rPr>
          <w:color w:val="auto"/>
          <w:sz w:val="2"/>
          <w:szCs w:val="2"/>
        </w:rPr>
      </w:pPr>
    </w:p>
    <w:p w:rsidR="00A421D2" w:rsidRDefault="00A421D2">
      <w:pPr>
        <w:pStyle w:val="BodyText"/>
        <w:framePr w:h="253" w:wrap="around" w:vAnchor="text" w:hAnchor="margin" w:x="7775" w:y="46"/>
        <w:shd w:val="clear" w:color="auto" w:fill="auto"/>
        <w:spacing w:before="0" w:after="0" w:line="250" w:lineRule="exact"/>
        <w:ind w:left="100"/>
      </w:pPr>
      <w:r>
        <w:t>Л.Б.Язданова</w:t>
      </w:r>
    </w:p>
    <w:p w:rsidR="00A421D2" w:rsidRDefault="00A421D2">
      <w:pPr>
        <w:pStyle w:val="BodyText"/>
        <w:shd w:val="clear" w:color="auto" w:fill="auto"/>
        <w:spacing w:before="0" w:after="0" w:line="250" w:lineRule="exact"/>
        <w:sectPr w:rsidR="00A421D2">
          <w:type w:val="continuous"/>
          <w:pgSz w:w="11905" w:h="16837"/>
          <w:pgMar w:top="1221" w:right="7463" w:bottom="482" w:left="1333" w:header="0" w:footer="3" w:gutter="0"/>
          <w:cols w:space="720"/>
          <w:noEndnote/>
          <w:docGrid w:linePitch="360"/>
        </w:sectPr>
      </w:pPr>
      <w:r>
        <w:t>Управляющий делами:</w:t>
      </w:r>
    </w:p>
    <w:p w:rsidR="00A421D2" w:rsidRDefault="00A421D2">
      <w:pPr>
        <w:pStyle w:val="21"/>
        <w:shd w:val="clear" w:color="auto" w:fill="auto"/>
        <w:spacing w:after="610" w:line="254" w:lineRule="exact"/>
        <w:ind w:left="8440" w:right="260"/>
        <w:jc w:val="left"/>
      </w:pPr>
      <w:r>
        <w:rPr>
          <w:rStyle w:val="223"/>
          <w:b/>
          <w:bCs/>
        </w:rPr>
        <w:t>Приложение к Положению о местной системе оповещения иинформирования населения сельского поселенияКебячевский сельсовет муниципального района Аургазинский район Республики Башкортостан об угрозевозникновения или о возникновении чрезвычайныхситуаций, об опасностях, возникающих при ведениивоенных действий или вследствие этих действий</w:t>
      </w:r>
    </w:p>
    <w:p w:rsidR="00A421D2" w:rsidRDefault="00A421D2">
      <w:pPr>
        <w:pStyle w:val="41"/>
        <w:shd w:val="clear" w:color="auto" w:fill="auto"/>
        <w:spacing w:after="0" w:line="317" w:lineRule="exact"/>
        <w:ind w:left="20"/>
      </w:pPr>
      <w:r>
        <w:rPr>
          <w:rStyle w:val="48"/>
        </w:rPr>
        <w:t>СХЕМА</w:t>
      </w:r>
    </w:p>
    <w:p w:rsidR="00A421D2" w:rsidRDefault="00A421D2">
      <w:pPr>
        <w:pStyle w:val="BodyText"/>
        <w:framePr w:h="263" w:vSpace="414" w:wrap="around" w:vAnchor="text" w:hAnchor="margin" w:x="8510" w:y="6137"/>
        <w:shd w:val="clear" w:color="auto" w:fill="auto"/>
        <w:spacing w:before="0" w:after="0" w:line="250" w:lineRule="exact"/>
        <w:ind w:left="100"/>
      </w:pPr>
    </w:p>
    <w:p w:rsidR="00A421D2" w:rsidRDefault="00A421D2">
      <w:pPr>
        <w:pStyle w:val="BodyText"/>
        <w:shd w:val="clear" w:color="auto" w:fill="auto"/>
        <w:spacing w:before="0" w:after="597" w:line="317" w:lineRule="exact"/>
        <w:ind w:left="20"/>
        <w:jc w:val="center"/>
      </w:pPr>
      <w:r>
        <w:t>оповещения и информирования населения сельского поселения Кебячевский сельсовет муниципального района Аургазинский район Республики Башкортостан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A421D2" w:rsidRDefault="00A421D2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 w:rsidRPr="00804E8A">
        <w:rPr>
          <w:noProof/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46.75pt;height:206.25pt;visibility:visible">
            <v:imagedata r:id="rId9" o:title=""/>
          </v:shape>
        </w:pict>
      </w:r>
    </w:p>
    <w:p w:rsidR="00A421D2" w:rsidRDefault="00A421D2">
      <w:pPr>
        <w:rPr>
          <w:color w:val="auto"/>
          <w:sz w:val="2"/>
          <w:szCs w:val="2"/>
        </w:rPr>
      </w:pPr>
    </w:p>
    <w:p w:rsidR="00A421D2" w:rsidRDefault="00A421D2">
      <w:pPr>
        <w:pStyle w:val="BodyText"/>
        <w:shd w:val="clear" w:color="auto" w:fill="auto"/>
        <w:spacing w:before="352" w:after="0" w:line="250" w:lineRule="exact"/>
        <w:ind w:left="20"/>
      </w:pPr>
    </w:p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/>
    <w:p w:rsidR="00A421D2" w:rsidRPr="009040A0" w:rsidRDefault="00A421D2" w:rsidP="009040A0">
      <w:pPr>
        <w:sectPr w:rsidR="00A421D2" w:rsidRPr="009040A0">
          <w:footerReference w:type="even" r:id="rId10"/>
          <w:footerReference w:type="default" r:id="rId11"/>
          <w:pgSz w:w="16837" w:h="11905" w:orient="landscape"/>
          <w:pgMar w:top="1395" w:right="544" w:bottom="1405" w:left="185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421D2" w:rsidRDefault="00A421D2" w:rsidP="00BD68A5">
      <w:pPr>
        <w:framePr w:w="902" w:h="91" w:wrap="around" w:hAnchor="margin" w:x="4489" w:y="-127"/>
        <w:jc w:val="center"/>
        <w:rPr>
          <w:color w:val="auto"/>
          <w:sz w:val="2"/>
          <w:szCs w:val="2"/>
        </w:rPr>
      </w:pPr>
    </w:p>
    <w:p w:rsidR="00A421D2" w:rsidRDefault="00A421D2" w:rsidP="009040A0"/>
    <w:sectPr w:rsidR="00A421D2" w:rsidSect="00740317">
      <w:footerReference w:type="even" r:id="rId12"/>
      <w:footerReference w:type="default" r:id="rId13"/>
      <w:footerReference w:type="first" r:id="rId14"/>
      <w:pgSz w:w="11905" w:h="16837"/>
      <w:pgMar w:top="552" w:right="473" w:bottom="1055" w:left="142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D2" w:rsidRDefault="00A421D2">
      <w:r>
        <w:separator/>
      </w:r>
    </w:p>
  </w:endnote>
  <w:endnote w:type="continuationSeparator" w:id="1">
    <w:p w:rsidR="00A421D2" w:rsidRDefault="00A4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2" w:rsidRDefault="00A421D2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1D722D">
        <w:rPr>
          <w:rStyle w:val="11pt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2" w:rsidRDefault="00A421D2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1D722D">
        <w:rPr>
          <w:rStyle w:val="11pt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2" w:rsidRPr="00091151" w:rsidRDefault="00A421D2" w:rsidP="0009115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2" w:rsidRDefault="00A421D2">
    <w:pPr>
      <w:pStyle w:val="a1"/>
      <w:framePr w:w="16680" w:h="163" w:wrap="none" w:vAnchor="text" w:hAnchor="page" w:x="79" w:y="-847"/>
      <w:shd w:val="clear" w:color="auto" w:fill="auto"/>
      <w:ind w:left="15965"/>
    </w:pPr>
    <w:fldSimple w:instr=" PAGE \* MERGEFORMAT ">
      <w:r w:rsidRPr="001D722D">
        <w:rPr>
          <w:rStyle w:val="11pt"/>
        </w:rPr>
        <w:t>5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2" w:rsidRDefault="00A421D2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091151">
        <w:rPr>
          <w:rStyle w:val="11pt"/>
        </w:rPr>
        <w:t>8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2" w:rsidRDefault="00A421D2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091151">
        <w:rPr>
          <w:rStyle w:val="11pt"/>
        </w:rPr>
        <w:t>7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D2" w:rsidRDefault="00A421D2">
    <w:pPr>
      <w:pStyle w:val="a1"/>
      <w:framePr w:w="12659" w:h="168" w:wrap="none" w:vAnchor="text" w:hAnchor="page" w:x="1" w:y="-877"/>
      <w:shd w:val="clear" w:color="auto" w:fill="auto"/>
      <w:ind w:left="115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D2" w:rsidRDefault="00A421D2">
      <w:r>
        <w:separator/>
      </w:r>
    </w:p>
  </w:footnote>
  <w:footnote w:type="continuationSeparator" w:id="1">
    <w:p w:rsidR="00A421D2" w:rsidRDefault="00A42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68"/>
    <w:rsid w:val="00091151"/>
    <w:rsid w:val="001228A3"/>
    <w:rsid w:val="001D722D"/>
    <w:rsid w:val="004A075E"/>
    <w:rsid w:val="005E4981"/>
    <w:rsid w:val="00722B93"/>
    <w:rsid w:val="00740317"/>
    <w:rsid w:val="00794CC1"/>
    <w:rsid w:val="00804167"/>
    <w:rsid w:val="00804E8A"/>
    <w:rsid w:val="009040A0"/>
    <w:rsid w:val="00A421D2"/>
    <w:rsid w:val="00B94DEB"/>
    <w:rsid w:val="00BA0368"/>
    <w:rsid w:val="00BD68A5"/>
    <w:rsid w:val="00BE04E4"/>
    <w:rsid w:val="00CC6B30"/>
    <w:rsid w:val="00D8110D"/>
    <w:rsid w:val="00F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17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031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4031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20">
    <w:name w:val="Основной текст (2)"/>
    <w:basedOn w:val="2"/>
    <w:uiPriority w:val="99"/>
    <w:rsid w:val="00740317"/>
  </w:style>
  <w:style w:type="character" w:customStyle="1" w:styleId="225">
    <w:name w:val="Основной текст (2)25"/>
    <w:basedOn w:val="2"/>
    <w:uiPriority w:val="99"/>
    <w:rsid w:val="00740317"/>
    <w:rPr>
      <w:noProof/>
    </w:rPr>
  </w:style>
  <w:style w:type="character" w:customStyle="1" w:styleId="224">
    <w:name w:val="Основной текст (2)24"/>
    <w:basedOn w:val="2"/>
    <w:uiPriority w:val="99"/>
    <w:rsid w:val="00740317"/>
    <w:rPr>
      <w:noProof/>
    </w:rPr>
  </w:style>
  <w:style w:type="character" w:customStyle="1" w:styleId="12">
    <w:name w:val="Заголовок №1 (2)_"/>
    <w:basedOn w:val="DefaultParagraphFont"/>
    <w:link w:val="121"/>
    <w:uiPriority w:val="99"/>
    <w:locked/>
    <w:rsid w:val="00740317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Заголовок №1 (2)"/>
    <w:basedOn w:val="12"/>
    <w:uiPriority w:val="99"/>
    <w:rsid w:val="00740317"/>
  </w:style>
  <w:style w:type="character" w:customStyle="1" w:styleId="BodyTextChar">
    <w:name w:val="Body Text Char"/>
    <w:basedOn w:val="DefaultParagraphFont"/>
    <w:link w:val="BodyText"/>
    <w:uiPriority w:val="99"/>
    <w:locked/>
    <w:rsid w:val="00740317"/>
    <w:rPr>
      <w:rFonts w:ascii="Times New Roman" w:hAnsi="Times New Roman" w:cs="Times New Roman"/>
      <w:spacing w:val="0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740317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C7C2A"/>
    <w:rPr>
      <w:rFonts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740317"/>
    <w:rPr>
      <w:rFonts w:cs="Arial Unicode MS"/>
      <w:color w:val="000000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740317"/>
    <w:rPr>
      <w:b/>
      <w:bCs/>
      <w:sz w:val="26"/>
      <w:szCs w:val="26"/>
    </w:rPr>
  </w:style>
  <w:style w:type="character" w:customStyle="1" w:styleId="13pt3">
    <w:name w:val="Основной текст + 13 pt3"/>
    <w:aliases w:val="Полужирный4"/>
    <w:basedOn w:val="BodyTextChar"/>
    <w:uiPriority w:val="99"/>
    <w:rsid w:val="00740317"/>
    <w:rPr>
      <w:b/>
      <w:bCs/>
      <w:noProof/>
      <w:sz w:val="26"/>
      <w:szCs w:val="2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4031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uiPriority w:val="99"/>
    <w:rsid w:val="00740317"/>
    <w:rPr>
      <w:spacing w:val="60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40317"/>
    <w:rPr>
      <w:rFonts w:ascii="Times New Roman" w:hAnsi="Times New Roman" w:cs="Times New Roman"/>
      <w:spacing w:val="0"/>
      <w:sz w:val="23"/>
      <w:szCs w:val="23"/>
    </w:rPr>
  </w:style>
  <w:style w:type="character" w:customStyle="1" w:styleId="40">
    <w:name w:val="Основной текст (4)"/>
    <w:basedOn w:val="4"/>
    <w:uiPriority w:val="99"/>
    <w:rsid w:val="00740317"/>
  </w:style>
  <w:style w:type="character" w:customStyle="1" w:styleId="a0">
    <w:name w:val="Колонтитул_"/>
    <w:basedOn w:val="DefaultParagraphFont"/>
    <w:link w:val="a1"/>
    <w:uiPriority w:val="99"/>
    <w:locked/>
    <w:rsid w:val="00740317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aliases w:val="Интервал 1 pt"/>
    <w:basedOn w:val="a0"/>
    <w:uiPriority w:val="99"/>
    <w:rsid w:val="00740317"/>
    <w:rPr>
      <w:spacing w:val="20"/>
      <w:sz w:val="22"/>
      <w:szCs w:val="22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74031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0">
    <w:name w:val="Основной текст (5)"/>
    <w:basedOn w:val="5"/>
    <w:uiPriority w:val="99"/>
    <w:rsid w:val="00740317"/>
  </w:style>
  <w:style w:type="character" w:customStyle="1" w:styleId="30">
    <w:name w:val="Основной текст (3)"/>
    <w:basedOn w:val="3"/>
    <w:uiPriority w:val="99"/>
    <w:rsid w:val="00740317"/>
  </w:style>
  <w:style w:type="character" w:customStyle="1" w:styleId="223">
    <w:name w:val="Основной текст (2)23"/>
    <w:basedOn w:val="2"/>
    <w:uiPriority w:val="99"/>
    <w:rsid w:val="00740317"/>
  </w:style>
  <w:style w:type="character" w:customStyle="1" w:styleId="222">
    <w:name w:val="Основной текст (2)22"/>
    <w:basedOn w:val="2"/>
    <w:uiPriority w:val="99"/>
    <w:rsid w:val="00740317"/>
    <w:rPr>
      <w:noProof/>
    </w:rPr>
  </w:style>
  <w:style w:type="character" w:customStyle="1" w:styleId="48">
    <w:name w:val="Основной текст (4)8"/>
    <w:basedOn w:val="4"/>
    <w:uiPriority w:val="99"/>
    <w:rsid w:val="00740317"/>
  </w:style>
  <w:style w:type="character" w:customStyle="1" w:styleId="221">
    <w:name w:val="Основной текст (2)21"/>
    <w:basedOn w:val="2"/>
    <w:uiPriority w:val="99"/>
    <w:rsid w:val="00740317"/>
  </w:style>
  <w:style w:type="character" w:customStyle="1" w:styleId="220">
    <w:name w:val="Основной текст (2)20"/>
    <w:basedOn w:val="2"/>
    <w:uiPriority w:val="99"/>
    <w:rsid w:val="00740317"/>
    <w:rPr>
      <w:noProof/>
    </w:rPr>
  </w:style>
  <w:style w:type="character" w:customStyle="1" w:styleId="219">
    <w:name w:val="Основной текст (2)19"/>
    <w:basedOn w:val="2"/>
    <w:uiPriority w:val="99"/>
    <w:rsid w:val="00740317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740317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0">
    <w:name w:val="Основной текст (6)"/>
    <w:basedOn w:val="6"/>
    <w:uiPriority w:val="99"/>
    <w:rsid w:val="00740317"/>
  </w:style>
  <w:style w:type="character" w:customStyle="1" w:styleId="13">
    <w:name w:val="Заголовок №1 (3)_"/>
    <w:basedOn w:val="DefaultParagraphFont"/>
    <w:link w:val="131"/>
    <w:uiPriority w:val="99"/>
    <w:locked/>
    <w:rsid w:val="00740317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130">
    <w:name w:val="Заголовок №1 (3)"/>
    <w:basedOn w:val="13"/>
    <w:uiPriority w:val="99"/>
    <w:rsid w:val="00740317"/>
  </w:style>
  <w:style w:type="character" w:customStyle="1" w:styleId="33">
    <w:name w:val="Основной текст (3)3"/>
    <w:basedOn w:val="3"/>
    <w:uiPriority w:val="99"/>
    <w:rsid w:val="00740317"/>
  </w:style>
  <w:style w:type="character" w:customStyle="1" w:styleId="32">
    <w:name w:val="Основной текст (3)2"/>
    <w:basedOn w:val="3"/>
    <w:uiPriority w:val="99"/>
    <w:rsid w:val="00740317"/>
    <w:rPr>
      <w:noProof/>
    </w:rPr>
  </w:style>
  <w:style w:type="character" w:customStyle="1" w:styleId="47">
    <w:name w:val="Основной текст (4)7"/>
    <w:basedOn w:val="4"/>
    <w:uiPriority w:val="99"/>
    <w:rsid w:val="00740317"/>
  </w:style>
  <w:style w:type="character" w:customStyle="1" w:styleId="46">
    <w:name w:val="Основной текст (4)6"/>
    <w:basedOn w:val="4"/>
    <w:uiPriority w:val="99"/>
    <w:rsid w:val="00740317"/>
    <w:rPr>
      <w:noProof/>
    </w:rPr>
  </w:style>
  <w:style w:type="character" w:customStyle="1" w:styleId="218">
    <w:name w:val="Основной текст (2)18"/>
    <w:basedOn w:val="2"/>
    <w:uiPriority w:val="99"/>
    <w:rsid w:val="00740317"/>
  </w:style>
  <w:style w:type="character" w:customStyle="1" w:styleId="217">
    <w:name w:val="Основной текст (2)17"/>
    <w:basedOn w:val="2"/>
    <w:uiPriority w:val="99"/>
    <w:rsid w:val="00740317"/>
    <w:rPr>
      <w:noProof/>
    </w:rPr>
  </w:style>
  <w:style w:type="character" w:customStyle="1" w:styleId="216">
    <w:name w:val="Основной текст (2)16"/>
    <w:basedOn w:val="2"/>
    <w:uiPriority w:val="99"/>
    <w:rsid w:val="00740317"/>
    <w:rPr>
      <w:noProof/>
    </w:rPr>
  </w:style>
  <w:style w:type="character" w:customStyle="1" w:styleId="22">
    <w:name w:val="Подпись к картинке (2)_"/>
    <w:basedOn w:val="DefaultParagraphFont"/>
    <w:link w:val="210"/>
    <w:uiPriority w:val="99"/>
    <w:locked/>
    <w:rsid w:val="00740317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картинке (2)"/>
    <w:basedOn w:val="22"/>
    <w:uiPriority w:val="99"/>
    <w:rsid w:val="00740317"/>
  </w:style>
  <w:style w:type="character" w:customStyle="1" w:styleId="24">
    <w:name w:val="Подпись к картинке (2)4"/>
    <w:basedOn w:val="22"/>
    <w:uiPriority w:val="99"/>
    <w:rsid w:val="00740317"/>
    <w:rPr>
      <w:noProof/>
    </w:rPr>
  </w:style>
  <w:style w:type="character" w:customStyle="1" w:styleId="135">
    <w:name w:val="Заголовок №1 (3)5"/>
    <w:basedOn w:val="13"/>
    <w:uiPriority w:val="99"/>
    <w:rsid w:val="00740317"/>
  </w:style>
  <w:style w:type="character" w:customStyle="1" w:styleId="1">
    <w:name w:val="Заголовок №1_"/>
    <w:basedOn w:val="DefaultParagraphFont"/>
    <w:link w:val="11"/>
    <w:uiPriority w:val="99"/>
    <w:locked/>
    <w:rsid w:val="0074031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740317"/>
  </w:style>
  <w:style w:type="character" w:customStyle="1" w:styleId="15">
    <w:name w:val="Заголовок №15"/>
    <w:basedOn w:val="1"/>
    <w:uiPriority w:val="99"/>
    <w:rsid w:val="00740317"/>
    <w:rPr>
      <w:noProof/>
    </w:rPr>
  </w:style>
  <w:style w:type="character" w:customStyle="1" w:styleId="12pt">
    <w:name w:val="Заголовок №1 + Интервал 2 pt"/>
    <w:basedOn w:val="1"/>
    <w:uiPriority w:val="99"/>
    <w:rsid w:val="00740317"/>
    <w:rPr>
      <w:spacing w:val="50"/>
    </w:rPr>
  </w:style>
  <w:style w:type="character" w:customStyle="1" w:styleId="215">
    <w:name w:val="Основной текст (2)15"/>
    <w:basedOn w:val="2"/>
    <w:uiPriority w:val="99"/>
    <w:rsid w:val="00740317"/>
  </w:style>
  <w:style w:type="character" w:customStyle="1" w:styleId="214">
    <w:name w:val="Основной текст (2)14"/>
    <w:basedOn w:val="2"/>
    <w:uiPriority w:val="99"/>
    <w:rsid w:val="00740317"/>
    <w:rPr>
      <w:noProof/>
    </w:rPr>
  </w:style>
  <w:style w:type="character" w:customStyle="1" w:styleId="213">
    <w:name w:val="Основной текст (2)13"/>
    <w:basedOn w:val="2"/>
    <w:uiPriority w:val="99"/>
    <w:rsid w:val="00740317"/>
    <w:rPr>
      <w:noProof/>
    </w:rPr>
  </w:style>
  <w:style w:type="character" w:customStyle="1" w:styleId="65">
    <w:name w:val="Основной текст (6)5"/>
    <w:basedOn w:val="6"/>
    <w:uiPriority w:val="99"/>
    <w:rsid w:val="00740317"/>
  </w:style>
  <w:style w:type="character" w:customStyle="1" w:styleId="521">
    <w:name w:val="Основной текст (5)21"/>
    <w:basedOn w:val="5"/>
    <w:uiPriority w:val="99"/>
    <w:rsid w:val="00740317"/>
  </w:style>
  <w:style w:type="character" w:customStyle="1" w:styleId="520">
    <w:name w:val="Основной текст (5)20"/>
    <w:basedOn w:val="5"/>
    <w:uiPriority w:val="99"/>
    <w:rsid w:val="00740317"/>
    <w:rPr>
      <w:noProof/>
    </w:rPr>
  </w:style>
  <w:style w:type="character" w:customStyle="1" w:styleId="25">
    <w:name w:val="Заголовок №2_"/>
    <w:basedOn w:val="DefaultParagraphFont"/>
    <w:link w:val="211"/>
    <w:uiPriority w:val="99"/>
    <w:locked/>
    <w:rsid w:val="0074031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pt">
    <w:name w:val="Заголовок №2 + Интервал 4 pt"/>
    <w:basedOn w:val="25"/>
    <w:uiPriority w:val="99"/>
    <w:rsid w:val="00740317"/>
    <w:rPr>
      <w:spacing w:val="80"/>
    </w:rPr>
  </w:style>
  <w:style w:type="character" w:customStyle="1" w:styleId="519">
    <w:name w:val="Основной текст (5)19"/>
    <w:basedOn w:val="5"/>
    <w:uiPriority w:val="99"/>
    <w:rsid w:val="00740317"/>
  </w:style>
  <w:style w:type="character" w:customStyle="1" w:styleId="518">
    <w:name w:val="Основной текст (5)18"/>
    <w:basedOn w:val="5"/>
    <w:uiPriority w:val="99"/>
    <w:rsid w:val="00740317"/>
    <w:rPr>
      <w:noProof/>
    </w:rPr>
  </w:style>
  <w:style w:type="character" w:customStyle="1" w:styleId="45">
    <w:name w:val="Основной текст (4)5"/>
    <w:basedOn w:val="4"/>
    <w:uiPriority w:val="99"/>
    <w:rsid w:val="00740317"/>
  </w:style>
  <w:style w:type="character" w:customStyle="1" w:styleId="44">
    <w:name w:val="Основной текст (4)4"/>
    <w:basedOn w:val="4"/>
    <w:uiPriority w:val="99"/>
    <w:rsid w:val="00740317"/>
  </w:style>
  <w:style w:type="character" w:customStyle="1" w:styleId="7">
    <w:name w:val="Основной текст (7)_"/>
    <w:basedOn w:val="DefaultParagraphFont"/>
    <w:link w:val="70"/>
    <w:uiPriority w:val="99"/>
    <w:locked/>
    <w:rsid w:val="00740317"/>
    <w:rPr>
      <w:rFonts w:ascii="Times New Roman" w:hAnsi="Times New Roman" w:cs="Times New Roman"/>
      <w:noProof/>
      <w:sz w:val="20"/>
      <w:szCs w:val="20"/>
    </w:rPr>
  </w:style>
  <w:style w:type="character" w:customStyle="1" w:styleId="a2">
    <w:name w:val="Подпись к таблице_"/>
    <w:basedOn w:val="DefaultParagraphFont"/>
    <w:link w:val="14"/>
    <w:uiPriority w:val="99"/>
    <w:locked/>
    <w:rsid w:val="00740317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Подпись к таблице"/>
    <w:basedOn w:val="a2"/>
    <w:uiPriority w:val="99"/>
    <w:rsid w:val="00740317"/>
  </w:style>
  <w:style w:type="character" w:customStyle="1" w:styleId="26">
    <w:name w:val="Подпись к таблице2"/>
    <w:basedOn w:val="a2"/>
    <w:uiPriority w:val="99"/>
    <w:rsid w:val="00740317"/>
    <w:rPr>
      <w:lang w:val="en-US" w:eastAsia="en-US"/>
    </w:rPr>
  </w:style>
  <w:style w:type="character" w:customStyle="1" w:styleId="212">
    <w:name w:val="Основной текст (2)12"/>
    <w:basedOn w:val="2"/>
    <w:uiPriority w:val="99"/>
    <w:rsid w:val="00740317"/>
  </w:style>
  <w:style w:type="character" w:customStyle="1" w:styleId="2110">
    <w:name w:val="Основной текст (2)11"/>
    <w:basedOn w:val="2"/>
    <w:uiPriority w:val="99"/>
    <w:rsid w:val="00740317"/>
    <w:rPr>
      <w:noProof/>
    </w:rPr>
  </w:style>
  <w:style w:type="character" w:customStyle="1" w:styleId="2100">
    <w:name w:val="Основной текст (2)10"/>
    <w:basedOn w:val="2"/>
    <w:uiPriority w:val="99"/>
    <w:rsid w:val="00740317"/>
    <w:rPr>
      <w:noProof/>
    </w:rPr>
  </w:style>
  <w:style w:type="character" w:customStyle="1" w:styleId="64">
    <w:name w:val="Основной текст (6)4"/>
    <w:basedOn w:val="6"/>
    <w:uiPriority w:val="99"/>
    <w:rsid w:val="00740317"/>
  </w:style>
  <w:style w:type="character" w:customStyle="1" w:styleId="8">
    <w:name w:val="Основной текст (8)_"/>
    <w:basedOn w:val="DefaultParagraphFont"/>
    <w:link w:val="81"/>
    <w:uiPriority w:val="99"/>
    <w:locked/>
    <w:rsid w:val="00740317"/>
    <w:rPr>
      <w:rFonts w:ascii="Times New Roman" w:hAnsi="Times New Roman" w:cs="Times New Roman"/>
      <w:sz w:val="27"/>
      <w:szCs w:val="27"/>
    </w:rPr>
  </w:style>
  <w:style w:type="character" w:customStyle="1" w:styleId="80">
    <w:name w:val="Основной текст (8)"/>
    <w:basedOn w:val="8"/>
    <w:uiPriority w:val="99"/>
    <w:rsid w:val="00740317"/>
  </w:style>
  <w:style w:type="character" w:customStyle="1" w:styleId="517">
    <w:name w:val="Основной текст (5)17"/>
    <w:basedOn w:val="5"/>
    <w:uiPriority w:val="99"/>
    <w:rsid w:val="00740317"/>
  </w:style>
  <w:style w:type="character" w:customStyle="1" w:styleId="516">
    <w:name w:val="Основной текст (5)16"/>
    <w:basedOn w:val="5"/>
    <w:uiPriority w:val="99"/>
    <w:rsid w:val="00740317"/>
    <w:rPr>
      <w:noProof/>
    </w:rPr>
  </w:style>
  <w:style w:type="character" w:customStyle="1" w:styleId="140">
    <w:name w:val="Заголовок №14"/>
    <w:basedOn w:val="1"/>
    <w:uiPriority w:val="99"/>
    <w:rsid w:val="00740317"/>
  </w:style>
  <w:style w:type="character" w:customStyle="1" w:styleId="515">
    <w:name w:val="Основной текст (5)15"/>
    <w:basedOn w:val="5"/>
    <w:uiPriority w:val="99"/>
    <w:rsid w:val="00740317"/>
  </w:style>
  <w:style w:type="character" w:customStyle="1" w:styleId="514">
    <w:name w:val="Основной текст (5)14"/>
    <w:basedOn w:val="5"/>
    <w:uiPriority w:val="99"/>
    <w:rsid w:val="00740317"/>
    <w:rPr>
      <w:noProof/>
    </w:rPr>
  </w:style>
  <w:style w:type="character" w:customStyle="1" w:styleId="29">
    <w:name w:val="Основной текст (2)9"/>
    <w:basedOn w:val="2"/>
    <w:uiPriority w:val="99"/>
    <w:rsid w:val="00740317"/>
  </w:style>
  <w:style w:type="character" w:customStyle="1" w:styleId="28">
    <w:name w:val="Основной текст (2)8"/>
    <w:basedOn w:val="2"/>
    <w:uiPriority w:val="99"/>
    <w:rsid w:val="00740317"/>
    <w:rPr>
      <w:noProof/>
    </w:rPr>
  </w:style>
  <w:style w:type="character" w:customStyle="1" w:styleId="27">
    <w:name w:val="Основной текст (2)7"/>
    <w:basedOn w:val="2"/>
    <w:uiPriority w:val="99"/>
    <w:rsid w:val="00740317"/>
    <w:rPr>
      <w:noProof/>
    </w:rPr>
  </w:style>
  <w:style w:type="character" w:customStyle="1" w:styleId="63">
    <w:name w:val="Основной текст (6)3"/>
    <w:basedOn w:val="6"/>
    <w:uiPriority w:val="99"/>
    <w:rsid w:val="00740317"/>
  </w:style>
  <w:style w:type="character" w:customStyle="1" w:styleId="134">
    <w:name w:val="Заголовок №1 (3)4"/>
    <w:basedOn w:val="13"/>
    <w:uiPriority w:val="99"/>
    <w:rsid w:val="00740317"/>
  </w:style>
  <w:style w:type="character" w:customStyle="1" w:styleId="513">
    <w:name w:val="Основной текст (5)13"/>
    <w:basedOn w:val="5"/>
    <w:uiPriority w:val="99"/>
    <w:rsid w:val="00740317"/>
  </w:style>
  <w:style w:type="character" w:customStyle="1" w:styleId="512">
    <w:name w:val="Основной текст (5)12"/>
    <w:basedOn w:val="5"/>
    <w:uiPriority w:val="99"/>
    <w:rsid w:val="00740317"/>
    <w:rPr>
      <w:noProof/>
    </w:rPr>
  </w:style>
  <w:style w:type="character" w:customStyle="1" w:styleId="4pt">
    <w:name w:val="Основной текст + Интервал 4 pt"/>
    <w:basedOn w:val="BodyTextChar"/>
    <w:uiPriority w:val="99"/>
    <w:rsid w:val="00740317"/>
    <w:rPr>
      <w:spacing w:val="90"/>
    </w:rPr>
  </w:style>
  <w:style w:type="character" w:customStyle="1" w:styleId="54pt">
    <w:name w:val="Основной текст (5) + Интервал 4 pt"/>
    <w:basedOn w:val="5"/>
    <w:uiPriority w:val="99"/>
    <w:rsid w:val="00740317"/>
    <w:rPr>
      <w:spacing w:val="80"/>
    </w:rPr>
  </w:style>
  <w:style w:type="character" w:customStyle="1" w:styleId="511">
    <w:name w:val="Основной текст (5)11"/>
    <w:basedOn w:val="5"/>
    <w:uiPriority w:val="99"/>
    <w:rsid w:val="00740317"/>
  </w:style>
  <w:style w:type="character" w:customStyle="1" w:styleId="510">
    <w:name w:val="Основной текст (5)10"/>
    <w:basedOn w:val="5"/>
    <w:uiPriority w:val="99"/>
    <w:rsid w:val="00740317"/>
    <w:rPr>
      <w:noProof/>
    </w:rPr>
  </w:style>
  <w:style w:type="character" w:customStyle="1" w:styleId="59">
    <w:name w:val="Основной текст (5)9"/>
    <w:basedOn w:val="5"/>
    <w:uiPriority w:val="99"/>
    <w:rsid w:val="00740317"/>
  </w:style>
  <w:style w:type="character" w:customStyle="1" w:styleId="43">
    <w:name w:val="Основной текст (4)3"/>
    <w:basedOn w:val="4"/>
    <w:uiPriority w:val="99"/>
    <w:rsid w:val="00740317"/>
  </w:style>
  <w:style w:type="character" w:customStyle="1" w:styleId="42">
    <w:name w:val="Основной текст (4)2"/>
    <w:basedOn w:val="4"/>
    <w:uiPriority w:val="99"/>
    <w:rsid w:val="00740317"/>
    <w:rPr>
      <w:noProof/>
    </w:rPr>
  </w:style>
  <w:style w:type="character" w:customStyle="1" w:styleId="58">
    <w:name w:val="Основной текст (5)8"/>
    <w:basedOn w:val="5"/>
    <w:uiPriority w:val="99"/>
    <w:rsid w:val="00740317"/>
  </w:style>
  <w:style w:type="character" w:customStyle="1" w:styleId="260">
    <w:name w:val="Основной текст (2)6"/>
    <w:basedOn w:val="2"/>
    <w:uiPriority w:val="99"/>
    <w:rsid w:val="00740317"/>
  </w:style>
  <w:style w:type="character" w:customStyle="1" w:styleId="250">
    <w:name w:val="Основной текст (2)5"/>
    <w:basedOn w:val="2"/>
    <w:uiPriority w:val="99"/>
    <w:rsid w:val="00740317"/>
    <w:rPr>
      <w:noProof/>
    </w:rPr>
  </w:style>
  <w:style w:type="character" w:customStyle="1" w:styleId="240">
    <w:name w:val="Основной текст (2)4"/>
    <w:basedOn w:val="2"/>
    <w:uiPriority w:val="99"/>
    <w:rsid w:val="00740317"/>
    <w:rPr>
      <w:noProof/>
    </w:rPr>
  </w:style>
  <w:style w:type="character" w:customStyle="1" w:styleId="62">
    <w:name w:val="Основной текст (6)2"/>
    <w:basedOn w:val="6"/>
    <w:uiPriority w:val="99"/>
    <w:rsid w:val="00740317"/>
  </w:style>
  <w:style w:type="character" w:customStyle="1" w:styleId="133">
    <w:name w:val="Заголовок №1 (3)3"/>
    <w:basedOn w:val="13"/>
    <w:uiPriority w:val="99"/>
    <w:rsid w:val="00740317"/>
  </w:style>
  <w:style w:type="character" w:customStyle="1" w:styleId="9">
    <w:name w:val="Основной текст (9)_"/>
    <w:basedOn w:val="DefaultParagraphFont"/>
    <w:link w:val="91"/>
    <w:uiPriority w:val="99"/>
    <w:locked/>
    <w:rsid w:val="00740317"/>
    <w:rPr>
      <w:rFonts w:ascii="SimHei" w:eastAsia="SimHei" w:cs="SimHei"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sid w:val="00740317"/>
  </w:style>
  <w:style w:type="character" w:customStyle="1" w:styleId="57">
    <w:name w:val="Основной текст (5)7"/>
    <w:basedOn w:val="5"/>
    <w:uiPriority w:val="99"/>
    <w:rsid w:val="00740317"/>
  </w:style>
  <w:style w:type="character" w:customStyle="1" w:styleId="56">
    <w:name w:val="Основной текст (5)6"/>
    <w:basedOn w:val="5"/>
    <w:uiPriority w:val="99"/>
    <w:rsid w:val="00740317"/>
    <w:rPr>
      <w:noProof/>
    </w:rPr>
  </w:style>
  <w:style w:type="character" w:customStyle="1" w:styleId="54pt1">
    <w:name w:val="Основной текст (5) + Интервал 4 pt1"/>
    <w:basedOn w:val="5"/>
    <w:uiPriority w:val="99"/>
    <w:rsid w:val="00740317"/>
    <w:rPr>
      <w:spacing w:val="80"/>
    </w:rPr>
  </w:style>
  <w:style w:type="character" w:customStyle="1" w:styleId="132">
    <w:name w:val="Заголовок №13"/>
    <w:basedOn w:val="1"/>
    <w:uiPriority w:val="99"/>
    <w:rsid w:val="00740317"/>
  </w:style>
  <w:style w:type="character" w:customStyle="1" w:styleId="122">
    <w:name w:val="Заголовок №12"/>
    <w:basedOn w:val="1"/>
    <w:uiPriority w:val="99"/>
    <w:rsid w:val="00740317"/>
    <w:rPr>
      <w:noProof/>
    </w:rPr>
  </w:style>
  <w:style w:type="character" w:customStyle="1" w:styleId="2a">
    <w:name w:val="Заголовок №2"/>
    <w:basedOn w:val="25"/>
    <w:uiPriority w:val="99"/>
    <w:rsid w:val="00740317"/>
  </w:style>
  <w:style w:type="character" w:customStyle="1" w:styleId="270">
    <w:name w:val="Заголовок №27"/>
    <w:basedOn w:val="25"/>
    <w:uiPriority w:val="99"/>
    <w:rsid w:val="00740317"/>
    <w:rPr>
      <w:noProof/>
    </w:rPr>
  </w:style>
  <w:style w:type="character" w:customStyle="1" w:styleId="261">
    <w:name w:val="Заголовок №26"/>
    <w:basedOn w:val="25"/>
    <w:uiPriority w:val="99"/>
    <w:rsid w:val="00740317"/>
  </w:style>
  <w:style w:type="character" w:customStyle="1" w:styleId="251">
    <w:name w:val="Заголовок №25"/>
    <w:basedOn w:val="25"/>
    <w:uiPriority w:val="99"/>
    <w:rsid w:val="00740317"/>
  </w:style>
  <w:style w:type="character" w:customStyle="1" w:styleId="241">
    <w:name w:val="Заголовок №24"/>
    <w:basedOn w:val="25"/>
    <w:uiPriority w:val="99"/>
    <w:rsid w:val="00740317"/>
  </w:style>
  <w:style w:type="character" w:customStyle="1" w:styleId="230">
    <w:name w:val="Заголовок №23"/>
    <w:basedOn w:val="25"/>
    <w:uiPriority w:val="99"/>
    <w:rsid w:val="00740317"/>
    <w:rPr>
      <w:noProof/>
    </w:rPr>
  </w:style>
  <w:style w:type="character" w:customStyle="1" w:styleId="226">
    <w:name w:val="Заголовок №22"/>
    <w:basedOn w:val="25"/>
    <w:uiPriority w:val="99"/>
    <w:rsid w:val="00740317"/>
  </w:style>
  <w:style w:type="character" w:customStyle="1" w:styleId="a4">
    <w:name w:val="Подпись к картинке_"/>
    <w:basedOn w:val="DefaultParagraphFont"/>
    <w:link w:val="16"/>
    <w:uiPriority w:val="99"/>
    <w:locked/>
    <w:rsid w:val="0074031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5">
    <w:name w:val="Подпись к картинке"/>
    <w:basedOn w:val="a4"/>
    <w:uiPriority w:val="99"/>
    <w:rsid w:val="00740317"/>
  </w:style>
  <w:style w:type="character" w:customStyle="1" w:styleId="2b">
    <w:name w:val="Подпись к картинке2"/>
    <w:basedOn w:val="a4"/>
    <w:uiPriority w:val="99"/>
    <w:rsid w:val="00740317"/>
    <w:rPr>
      <w:noProof/>
    </w:rPr>
  </w:style>
  <w:style w:type="character" w:customStyle="1" w:styleId="231">
    <w:name w:val="Основной текст (2)3"/>
    <w:basedOn w:val="2"/>
    <w:uiPriority w:val="99"/>
    <w:rsid w:val="00740317"/>
  </w:style>
  <w:style w:type="character" w:customStyle="1" w:styleId="227">
    <w:name w:val="Основной текст (2)2"/>
    <w:basedOn w:val="2"/>
    <w:uiPriority w:val="99"/>
    <w:rsid w:val="00740317"/>
    <w:rPr>
      <w:noProof/>
    </w:rPr>
  </w:style>
  <w:style w:type="character" w:customStyle="1" w:styleId="1320">
    <w:name w:val="Заголовок №1 (3)2"/>
    <w:basedOn w:val="13"/>
    <w:uiPriority w:val="99"/>
    <w:rsid w:val="00740317"/>
  </w:style>
  <w:style w:type="character" w:customStyle="1" w:styleId="232">
    <w:name w:val="Подпись к картинке (2)3"/>
    <w:basedOn w:val="22"/>
    <w:uiPriority w:val="99"/>
    <w:rsid w:val="00740317"/>
  </w:style>
  <w:style w:type="character" w:customStyle="1" w:styleId="228">
    <w:name w:val="Подпись к картинке (2)2"/>
    <w:basedOn w:val="22"/>
    <w:uiPriority w:val="99"/>
    <w:rsid w:val="00740317"/>
    <w:rPr>
      <w:noProof/>
    </w:rPr>
  </w:style>
  <w:style w:type="character" w:customStyle="1" w:styleId="55">
    <w:name w:val="Основной текст (5)5"/>
    <w:basedOn w:val="5"/>
    <w:uiPriority w:val="99"/>
    <w:rsid w:val="00740317"/>
  </w:style>
  <w:style w:type="character" w:customStyle="1" w:styleId="54">
    <w:name w:val="Основной текст (5)4"/>
    <w:basedOn w:val="5"/>
    <w:uiPriority w:val="99"/>
    <w:rsid w:val="00740317"/>
    <w:rPr>
      <w:noProof/>
    </w:rPr>
  </w:style>
  <w:style w:type="character" w:customStyle="1" w:styleId="13pt2">
    <w:name w:val="Основной текст + 13 pt2"/>
    <w:aliases w:val="Полужирный3"/>
    <w:basedOn w:val="BodyTextChar"/>
    <w:uiPriority w:val="99"/>
    <w:rsid w:val="00740317"/>
    <w:rPr>
      <w:b/>
      <w:bCs/>
      <w:sz w:val="26"/>
      <w:szCs w:val="26"/>
    </w:rPr>
  </w:style>
  <w:style w:type="character" w:customStyle="1" w:styleId="13pt1">
    <w:name w:val="Основной текст + 13 pt1"/>
    <w:aliases w:val="Полужирный2"/>
    <w:basedOn w:val="BodyTextChar"/>
    <w:uiPriority w:val="99"/>
    <w:rsid w:val="00740317"/>
    <w:rPr>
      <w:b/>
      <w:bCs/>
      <w:noProof/>
      <w:sz w:val="26"/>
      <w:szCs w:val="26"/>
    </w:rPr>
  </w:style>
  <w:style w:type="character" w:customStyle="1" w:styleId="MicrosoftSansSerif">
    <w:name w:val="Основной текст + Microsoft Sans Serif"/>
    <w:aliases w:val="Полужирный1"/>
    <w:basedOn w:val="BodyTextChar"/>
    <w:uiPriority w:val="99"/>
    <w:rsid w:val="00740317"/>
    <w:rPr>
      <w:rFonts w:ascii="Microsoft Sans Serif" w:hAnsi="Microsoft Sans Serif" w:cs="Microsoft Sans Serif"/>
      <w:b/>
      <w:bCs/>
    </w:rPr>
  </w:style>
  <w:style w:type="character" w:customStyle="1" w:styleId="53">
    <w:name w:val="Основной текст (5)3"/>
    <w:basedOn w:val="5"/>
    <w:uiPriority w:val="99"/>
    <w:rsid w:val="00740317"/>
  </w:style>
  <w:style w:type="character" w:customStyle="1" w:styleId="52">
    <w:name w:val="Основной текст (5)2"/>
    <w:basedOn w:val="5"/>
    <w:uiPriority w:val="99"/>
    <w:rsid w:val="00740317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740317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21">
    <w:name w:val="Заголовок №1 (2)1"/>
    <w:basedOn w:val="Normal"/>
    <w:link w:val="12"/>
    <w:uiPriority w:val="99"/>
    <w:rsid w:val="00740317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Normal"/>
    <w:link w:val="3"/>
    <w:uiPriority w:val="99"/>
    <w:rsid w:val="00740317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740317"/>
    <w:pPr>
      <w:shd w:val="clear" w:color="auto" w:fill="FFFFFF"/>
      <w:spacing w:after="30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740317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740317"/>
    <w:pPr>
      <w:shd w:val="clear" w:color="auto" w:fill="FFFFFF"/>
      <w:spacing w:before="3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740317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131">
    <w:name w:val="Заголовок №1 (3)1"/>
    <w:basedOn w:val="Normal"/>
    <w:link w:val="13"/>
    <w:uiPriority w:val="99"/>
    <w:rsid w:val="00740317"/>
    <w:pPr>
      <w:shd w:val="clear" w:color="auto" w:fill="FFFFFF"/>
      <w:spacing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210">
    <w:name w:val="Подпись к картинке (2)1"/>
    <w:basedOn w:val="Normal"/>
    <w:link w:val="22"/>
    <w:uiPriority w:val="99"/>
    <w:rsid w:val="00740317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740317"/>
    <w:pPr>
      <w:shd w:val="clear" w:color="auto" w:fill="FFFFFF"/>
      <w:spacing w:before="360" w:line="322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Normal"/>
    <w:link w:val="25"/>
    <w:uiPriority w:val="99"/>
    <w:rsid w:val="00740317"/>
    <w:pPr>
      <w:shd w:val="clear" w:color="auto" w:fill="FFFFFF"/>
      <w:spacing w:before="300" w:after="360" w:line="240" w:lineRule="atLeast"/>
      <w:ind w:hanging="12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74031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">
    <w:name w:val="Подпись к таблице1"/>
    <w:basedOn w:val="Normal"/>
    <w:link w:val="a2"/>
    <w:uiPriority w:val="99"/>
    <w:rsid w:val="0074031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Normal"/>
    <w:link w:val="8"/>
    <w:uiPriority w:val="99"/>
    <w:rsid w:val="0074031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91">
    <w:name w:val="Основной текст (9)1"/>
    <w:basedOn w:val="Normal"/>
    <w:link w:val="9"/>
    <w:uiPriority w:val="99"/>
    <w:rsid w:val="00740317"/>
    <w:pPr>
      <w:shd w:val="clear" w:color="auto" w:fill="FFFFFF"/>
      <w:spacing w:line="240" w:lineRule="atLeast"/>
    </w:pPr>
    <w:rPr>
      <w:rFonts w:ascii="SimHei" w:eastAsia="SimHei" w:cs="SimHei"/>
      <w:color w:val="auto"/>
      <w:sz w:val="26"/>
      <w:szCs w:val="26"/>
    </w:rPr>
  </w:style>
  <w:style w:type="paragraph" w:customStyle="1" w:styleId="16">
    <w:name w:val="Подпись к картинке1"/>
    <w:basedOn w:val="Normal"/>
    <w:link w:val="a4"/>
    <w:uiPriority w:val="99"/>
    <w:rsid w:val="00740317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B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11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151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rsid w:val="000911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151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8</Pages>
  <Words>1497</Words>
  <Characters>8535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</dc:creator>
  <cp:keywords/>
  <dc:description/>
  <cp:lastModifiedBy>СП Кебячевский с/с</cp:lastModifiedBy>
  <cp:revision>10</cp:revision>
  <dcterms:created xsi:type="dcterms:W3CDTF">2013-09-17T10:14:00Z</dcterms:created>
  <dcterms:modified xsi:type="dcterms:W3CDTF">2013-11-11T11:43:00Z</dcterms:modified>
</cp:coreProperties>
</file>