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A5" w:rsidRDefault="000640A5">
      <w:pPr>
        <w:rPr>
          <w:color w:val="auto"/>
          <w:sz w:val="2"/>
          <w:szCs w:val="2"/>
        </w:rPr>
        <w:sectPr w:rsidR="000640A5">
          <w:footerReference w:type="even" r:id="rId7"/>
          <w:foot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640A5" w:rsidRDefault="000640A5">
      <w:pPr>
        <w:rPr>
          <w:color w:val="auto"/>
          <w:sz w:val="2"/>
          <w:szCs w:val="2"/>
        </w:rPr>
        <w:sectPr w:rsidR="000640A5">
          <w:footerReference w:type="even" r:id="rId9"/>
          <w:footerReference w:type="default" r:id="rId10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tbl>
      <w:tblPr>
        <w:tblpPr w:leftFromText="180" w:rightFromText="180" w:vertAnchor="text" w:horzAnchor="margin" w:tblpY="17"/>
        <w:tblW w:w="12030" w:type="dxa"/>
        <w:tblLayout w:type="fixed"/>
        <w:tblLook w:val="00A0"/>
      </w:tblPr>
      <w:tblGrid>
        <w:gridCol w:w="5202"/>
        <w:gridCol w:w="1788"/>
        <w:gridCol w:w="5040"/>
      </w:tblGrid>
      <w:tr w:rsidR="000640A5" w:rsidTr="0034429C">
        <w:trPr>
          <w:trHeight w:val="1974"/>
        </w:trPr>
        <w:tc>
          <w:tcPr>
            <w:tcW w:w="5200" w:type="dxa"/>
          </w:tcPr>
          <w:p w:rsidR="000640A5" w:rsidRDefault="000640A5" w:rsidP="00220DE1">
            <w:pPr>
              <w:tabs>
                <w:tab w:val="center" w:pos="4153"/>
                <w:tab w:val="right" w:pos="8306"/>
              </w:tabs>
              <w:rPr>
                <w:rFonts w:ascii="Century Bash" w:hAnsi="Century Bash" w:cs="Times New Roman"/>
                <w:color w:val="auto"/>
                <w:sz w:val="14"/>
                <w:szCs w:val="20"/>
              </w:rPr>
            </w:pPr>
          </w:p>
        </w:tc>
        <w:tc>
          <w:tcPr>
            <w:tcW w:w="17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0A5" w:rsidRDefault="000640A5" w:rsidP="00220DE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5037" w:type="dxa"/>
          </w:tcPr>
          <w:p w:rsidR="000640A5" w:rsidRDefault="000640A5" w:rsidP="00220DE1">
            <w:pPr>
              <w:tabs>
                <w:tab w:val="center" w:pos="4153"/>
                <w:tab w:val="right" w:pos="8306"/>
              </w:tabs>
              <w:jc w:val="right"/>
              <w:rPr>
                <w:rFonts w:ascii="Century Bash" w:hAnsi="Century Bash" w:cs="Times New Roman"/>
                <w:color w:val="auto"/>
                <w:sz w:val="14"/>
                <w:szCs w:val="20"/>
              </w:rPr>
            </w:pPr>
          </w:p>
        </w:tc>
      </w:tr>
    </w:tbl>
    <w:p w:rsidR="000640A5" w:rsidRDefault="000640A5" w:rsidP="0034429C">
      <w:pPr>
        <w:pStyle w:val="131"/>
        <w:keepNext/>
        <w:keepLines/>
        <w:shd w:val="clear" w:color="auto" w:fill="auto"/>
        <w:spacing w:line="250" w:lineRule="exact"/>
        <w:rPr>
          <w:rStyle w:val="1320"/>
          <w:b/>
          <w:bCs/>
        </w:rPr>
      </w:pPr>
    </w:p>
    <w:p w:rsidR="000640A5" w:rsidRDefault="000640A5" w:rsidP="0034429C">
      <w:pPr>
        <w:pStyle w:val="131"/>
        <w:keepNext/>
        <w:keepLines/>
        <w:shd w:val="clear" w:color="auto" w:fill="auto"/>
        <w:spacing w:line="250" w:lineRule="exact"/>
        <w:rPr>
          <w:rStyle w:val="1320"/>
          <w:b/>
          <w:bCs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6.75pt,7.65pt" to="567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" o:allowincell="f" strokeweight="2.25pt"/>
        </w:pict>
      </w:r>
    </w:p>
    <w:p w:rsidR="000640A5" w:rsidRDefault="000640A5" w:rsidP="0034429C">
      <w:pPr>
        <w:tabs>
          <w:tab w:val="center" w:pos="4153"/>
          <w:tab w:val="right" w:pos="8306"/>
        </w:tabs>
        <w:rPr>
          <w:rFonts w:ascii="Times New Roman" w:hAnsi="Times New Roman" w:cs="Times New Roman"/>
          <w:b/>
          <w:color w:val="auto"/>
          <w:sz w:val="28"/>
          <w:szCs w:val="20"/>
        </w:rPr>
      </w:pPr>
    </w:p>
    <w:p w:rsidR="000640A5" w:rsidRDefault="000640A5" w:rsidP="0034429C">
      <w:pPr>
        <w:tabs>
          <w:tab w:val="right" w:pos="9751"/>
        </w:tabs>
        <w:rPr>
          <w:rFonts w:ascii="Times New Roman" w:hAnsi="Times New Roman" w:cs="Times New Roman"/>
          <w:b/>
          <w:color w:val="auto"/>
          <w:szCs w:val="20"/>
        </w:rPr>
      </w:pPr>
      <w:r>
        <w:rPr>
          <w:rFonts w:ascii="Times New Roman" w:hAnsi="Times New Roman" w:cs="Times New Roman"/>
          <w:b/>
          <w:color w:val="auto"/>
          <w:szCs w:val="20"/>
        </w:rPr>
        <w:t xml:space="preserve">                                КАРАР                                                                             ПОСТАНОВЛЕНИЕ</w:t>
      </w:r>
    </w:p>
    <w:p w:rsidR="000640A5" w:rsidRDefault="000640A5" w:rsidP="0034429C">
      <w:pPr>
        <w:tabs>
          <w:tab w:val="center" w:pos="4153"/>
          <w:tab w:val="right" w:pos="8306"/>
        </w:tabs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«02» октябрь 2013 й.                                       </w:t>
      </w:r>
      <w:r>
        <w:rPr>
          <w:rFonts w:ascii="Times New Roman" w:hAnsi="Times New Roman" w:cs="Times New Roman"/>
          <w:b/>
          <w:color w:val="auto"/>
        </w:rPr>
        <w:t>№21</w:t>
      </w:r>
      <w:r>
        <w:rPr>
          <w:rFonts w:ascii="Times New Roman" w:hAnsi="Times New Roman" w:cs="Times New Roman"/>
          <w:bCs/>
          <w:color w:val="auto"/>
        </w:rPr>
        <w:t xml:space="preserve">                     «02»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Cs/>
            <w:color w:val="auto"/>
          </w:rPr>
          <w:t>2013 г</w:t>
        </w:r>
      </w:smartTag>
      <w:r>
        <w:rPr>
          <w:rFonts w:ascii="Times New Roman" w:hAnsi="Times New Roman" w:cs="Times New Roman"/>
          <w:bCs/>
          <w:color w:val="auto"/>
        </w:rPr>
        <w:t>.</w:t>
      </w: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  <w:sectPr w:rsidR="000640A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640A5" w:rsidRDefault="000640A5" w:rsidP="0034429C">
      <w:pPr>
        <w:pStyle w:val="51"/>
        <w:shd w:val="clear" w:color="auto" w:fill="auto"/>
        <w:spacing w:before="0" w:after="124"/>
        <w:ind w:right="20"/>
      </w:pPr>
      <w:r>
        <w:rPr>
          <w:rStyle w:val="517"/>
          <w:b/>
          <w:bCs/>
        </w:rPr>
        <w:t>О НАКОПЛЕНИИ, ХРАНЕНИИ И ИСПОЛЬЗОВАНИИ В ЦЕЛЯХГРАЖДАНСКОЙ ОБОРОНЫ ЗАПАСОВ МАТЕРИАЛЬНО-ТЕХНИЧЕСКИХ, ПРОДОВОЛЬСТВЕННЫХ,МЕДИЦИНСКИХ И ИНЫХ СРЕДСТВ</w:t>
      </w:r>
    </w:p>
    <w:p w:rsidR="000640A5" w:rsidRDefault="000640A5">
      <w:pPr>
        <w:pStyle w:val="BodyText"/>
        <w:shd w:val="clear" w:color="auto" w:fill="auto"/>
        <w:spacing w:before="0" w:after="169" w:line="322" w:lineRule="exact"/>
        <w:ind w:left="20" w:right="20" w:firstLine="720"/>
        <w:jc w:val="both"/>
      </w:pPr>
      <w:r>
        <w:t>Руководствуясь ст. 6 Федерального закона от 12.02.1998 № 28-ФЗ (в ред. от 23.12.2010 № 377-Ф3) "О гражданской обороне",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(в ред. постановления Правительства Российской Федерации от 23.12.2011 № 1113),</w:t>
      </w:r>
    </w:p>
    <w:p w:rsidR="000640A5" w:rsidRDefault="000640A5">
      <w:pPr>
        <w:pStyle w:val="51"/>
        <w:shd w:val="clear" w:color="auto" w:fill="auto"/>
        <w:spacing w:before="0" w:after="123" w:line="260" w:lineRule="exact"/>
        <w:ind w:left="4140"/>
        <w:jc w:val="left"/>
      </w:pPr>
      <w:r>
        <w:rPr>
          <w:rStyle w:val="517"/>
          <w:b/>
          <w:bCs/>
        </w:rPr>
        <w:t>ПОСТАНОВЛЯЮ:</w:t>
      </w:r>
    </w:p>
    <w:p w:rsidR="000640A5" w:rsidRDefault="000640A5">
      <w:pPr>
        <w:pStyle w:val="BodyText"/>
        <w:numPr>
          <w:ilvl w:val="3"/>
          <w:numId w:val="5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720"/>
        <w:jc w:val="both"/>
      </w:pPr>
      <w:r>
        <w:t>Утвердить прилагаемое Положение о накоплении, хранении и использовании в целях гражданской обороны запасов материально-технических, продовольственных, медицинских и иных средств.</w:t>
      </w:r>
    </w:p>
    <w:p w:rsidR="000640A5" w:rsidRDefault="000640A5">
      <w:pPr>
        <w:pStyle w:val="BodyText"/>
        <w:numPr>
          <w:ilvl w:val="3"/>
          <w:numId w:val="5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720"/>
        <w:jc w:val="both"/>
      </w:pPr>
      <w:r>
        <w:t>Руководителям предприятий, организаций и учреждений сельского поселения Кебячевский сельсовет муниципального района Аургазинский район Республики Башкортостан при создании в целях гражданской обороны запасов материально-технических, продовольственных, медицинских и иных средств руководствоваться «Методическими рекомендациями по определению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организациями», утвержденными Министерством Российской Федерации по делам гражданской обороны, чрезвычайным ситуациям и ликвидации последствий стихийных бедствий и Министерством экономического развития Российской Федерации.</w:t>
      </w:r>
    </w:p>
    <w:p w:rsidR="000640A5" w:rsidRDefault="000640A5">
      <w:pPr>
        <w:pStyle w:val="BodyText"/>
        <w:numPr>
          <w:ilvl w:val="3"/>
          <w:numId w:val="5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580"/>
        <w:jc w:val="both"/>
      </w:pPr>
      <w:r>
        <w:t>Настоящее постановление обнародовать в установленном порядке и разместить на официальном  сайте сельского поселения</w:t>
      </w:r>
    </w:p>
    <w:p w:rsidR="000640A5" w:rsidRDefault="000640A5">
      <w:pPr>
        <w:pStyle w:val="BodyText"/>
        <w:numPr>
          <w:ilvl w:val="3"/>
          <w:numId w:val="5"/>
        </w:numPr>
        <w:shd w:val="clear" w:color="auto" w:fill="auto"/>
        <w:tabs>
          <w:tab w:val="left" w:pos="883"/>
        </w:tabs>
        <w:spacing w:before="0" w:after="0" w:line="322" w:lineRule="exact"/>
        <w:ind w:left="20" w:firstLine="580"/>
        <w:jc w:val="both"/>
      </w:pPr>
      <w:r>
        <w:t>Контроль за исполнением настоящего постановления оставляю за собой.</w:t>
      </w:r>
    </w:p>
    <w:p w:rsidR="000640A5" w:rsidRDefault="000640A5" w:rsidP="0034429C">
      <w:pPr>
        <w:pStyle w:val="BodyText"/>
        <w:shd w:val="clear" w:color="auto" w:fill="auto"/>
        <w:tabs>
          <w:tab w:val="left" w:pos="883"/>
        </w:tabs>
        <w:spacing w:before="0" w:after="0" w:line="322" w:lineRule="exact"/>
        <w:ind w:left="600"/>
        <w:jc w:val="both"/>
      </w:pPr>
    </w:p>
    <w:p w:rsidR="000640A5" w:rsidRDefault="000640A5" w:rsidP="0034429C">
      <w:pPr>
        <w:pStyle w:val="BodyText"/>
        <w:shd w:val="clear" w:color="auto" w:fill="auto"/>
        <w:tabs>
          <w:tab w:val="left" w:pos="883"/>
        </w:tabs>
        <w:spacing w:before="0" w:after="0" w:line="322" w:lineRule="exact"/>
        <w:ind w:left="600"/>
        <w:jc w:val="both"/>
      </w:pPr>
    </w:p>
    <w:p w:rsidR="000640A5" w:rsidRDefault="000640A5" w:rsidP="0034429C">
      <w:pPr>
        <w:pStyle w:val="BodyText"/>
        <w:shd w:val="clear" w:color="auto" w:fill="auto"/>
        <w:tabs>
          <w:tab w:val="left" w:pos="883"/>
        </w:tabs>
        <w:spacing w:before="0" w:after="0" w:line="322" w:lineRule="exact"/>
        <w:ind w:left="600"/>
        <w:jc w:val="both"/>
        <w:sectPr w:rsidR="000640A5">
          <w:type w:val="continuous"/>
          <w:pgSz w:w="11905" w:h="16837"/>
          <w:pgMar w:top="1204" w:right="606" w:bottom="114" w:left="1331" w:header="0" w:footer="3" w:gutter="0"/>
          <w:cols w:space="720"/>
          <w:noEndnote/>
          <w:docGrid w:linePitch="360"/>
        </w:sectPr>
      </w:pPr>
      <w:r>
        <w:t>Глава сельского поселения                                                    Ф.Ф.Мулюков</w:t>
      </w: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ГГ.</w:t>
      </w:r>
    </w:p>
    <w:p w:rsidR="000640A5" w:rsidRPr="0034429C" w:rsidRDefault="000640A5" w:rsidP="0034429C">
      <w:pPr>
        <w:rPr>
          <w:sz w:val="2"/>
          <w:szCs w:val="2"/>
        </w:rPr>
      </w:pPr>
    </w:p>
    <w:p w:rsidR="000640A5" w:rsidRDefault="000640A5" w:rsidP="0034429C">
      <w:pPr>
        <w:tabs>
          <w:tab w:val="left" w:pos="1785"/>
        </w:tabs>
        <w:rPr>
          <w:sz w:val="2"/>
          <w:szCs w:val="2"/>
        </w:rPr>
      </w:pPr>
    </w:p>
    <w:p w:rsidR="000640A5" w:rsidRDefault="000640A5" w:rsidP="0034429C">
      <w:pPr>
        <w:rPr>
          <w:sz w:val="2"/>
          <w:szCs w:val="2"/>
        </w:rPr>
      </w:pPr>
    </w:p>
    <w:p w:rsidR="000640A5" w:rsidRPr="0034429C" w:rsidRDefault="000640A5" w:rsidP="0034429C">
      <w:pPr>
        <w:rPr>
          <w:sz w:val="2"/>
          <w:szCs w:val="2"/>
        </w:rPr>
        <w:sectPr w:rsidR="000640A5" w:rsidRPr="0034429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640A5" w:rsidRDefault="000640A5">
      <w:pPr>
        <w:pStyle w:val="BodyText"/>
        <w:shd w:val="clear" w:color="auto" w:fill="auto"/>
        <w:spacing w:before="0" w:after="570" w:line="298" w:lineRule="exact"/>
        <w:ind w:left="5860" w:right="1100"/>
      </w:pPr>
      <w:r>
        <w:t>УТВЕРЖДЕНО постановлением главы сельского поселения Кебячевский сельсовет муниципального района Аургазинский район Республики Башкортостан от 02.10.2013 г. №21</w:t>
      </w:r>
    </w:p>
    <w:p w:rsidR="000640A5" w:rsidRDefault="000640A5">
      <w:pPr>
        <w:pStyle w:val="11"/>
        <w:keepNext/>
        <w:keepLines/>
        <w:shd w:val="clear" w:color="auto" w:fill="auto"/>
        <w:spacing w:before="0" w:line="260" w:lineRule="exact"/>
        <w:jc w:val="center"/>
      </w:pPr>
      <w:bookmarkStart w:id="0" w:name="bookmark7"/>
      <w:r>
        <w:rPr>
          <w:rStyle w:val="140"/>
          <w:b/>
          <w:bCs/>
        </w:rPr>
        <w:t>ПОЛОЖЕНИЕ</w:t>
      </w:r>
      <w:bookmarkEnd w:id="0"/>
    </w:p>
    <w:p w:rsidR="000640A5" w:rsidRDefault="000640A5">
      <w:pPr>
        <w:pStyle w:val="51"/>
        <w:shd w:val="clear" w:color="auto" w:fill="auto"/>
        <w:spacing w:before="0" w:after="240" w:line="322" w:lineRule="exact"/>
      </w:pPr>
      <w:r>
        <w:rPr>
          <w:rStyle w:val="515"/>
          <w:b/>
          <w:bCs/>
        </w:rPr>
        <w:t>о накоплении, хранении и использовании в целях гражданской оборонызапасов материально-технических, продовольственных,медицинских и иных средств</w:t>
      </w:r>
    </w:p>
    <w:p w:rsidR="000640A5" w:rsidRDefault="000640A5">
      <w:pPr>
        <w:pStyle w:val="BodyText"/>
        <w:numPr>
          <w:ilvl w:val="4"/>
          <w:numId w:val="5"/>
        </w:numPr>
        <w:shd w:val="clear" w:color="auto" w:fill="auto"/>
        <w:tabs>
          <w:tab w:val="left" w:pos="1124"/>
        </w:tabs>
        <w:spacing w:before="0" w:after="0" w:line="322" w:lineRule="exact"/>
        <w:ind w:left="20" w:right="20" w:firstLine="720"/>
        <w:jc w:val="both"/>
      </w:pPr>
      <w:r>
        <w:t>Настоящее Положение, разработанное в соответствии с Федеральным законом "О гражданской обороне",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именуются - запасы).</w:t>
      </w:r>
    </w:p>
    <w:p w:rsidR="000640A5" w:rsidRDefault="000640A5">
      <w:pPr>
        <w:pStyle w:val="BodyText"/>
        <w:numPr>
          <w:ilvl w:val="4"/>
          <w:numId w:val="5"/>
        </w:numPr>
        <w:shd w:val="clear" w:color="auto" w:fill="auto"/>
        <w:tabs>
          <w:tab w:val="left" w:pos="1114"/>
        </w:tabs>
        <w:spacing w:before="0" w:after="0" w:line="322" w:lineRule="exact"/>
        <w:ind w:left="20" w:right="20" w:firstLine="720"/>
        <w:jc w:val="both"/>
      </w:pPr>
      <w:r>
        <w:t>Запасы предназначены для первоочередного обеспечения населения в военное время, оснащения нештатных аварийно-спасательных формирований и спасательных служб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640A5" w:rsidRDefault="000640A5">
      <w:pPr>
        <w:pStyle w:val="BodyText"/>
        <w:numPr>
          <w:ilvl w:val="4"/>
          <w:numId w:val="5"/>
        </w:numPr>
        <w:shd w:val="clear" w:color="auto" w:fill="auto"/>
        <w:tabs>
          <w:tab w:val="left" w:pos="1052"/>
        </w:tabs>
        <w:spacing w:before="0" w:after="0" w:line="322" w:lineRule="exact"/>
        <w:ind w:left="20" w:right="20" w:firstLine="720"/>
        <w:jc w:val="both"/>
      </w:pPr>
      <w:r>
        <w:t>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нештатных аварийно-спасательных формирований и спасательных служб.</w:t>
      </w:r>
    </w:p>
    <w:p w:rsidR="000640A5" w:rsidRDefault="000640A5">
      <w:pPr>
        <w:pStyle w:val="BodyText"/>
        <w:shd w:val="clear" w:color="auto" w:fill="auto"/>
        <w:spacing w:before="0" w:after="0" w:line="322" w:lineRule="exact"/>
        <w:ind w:left="20" w:right="20" w:firstLine="720"/>
        <w:jc w:val="both"/>
      </w:pPr>
      <w:r>
        <w:t>Запасы продовольственных средств включают в себя крупы, муку, мясные, рыбные и растительные консервы, соль, сахар, чай и другие продукты.</w:t>
      </w:r>
    </w:p>
    <w:p w:rsidR="000640A5" w:rsidRDefault="000640A5">
      <w:pPr>
        <w:pStyle w:val="BodyText"/>
        <w:shd w:val="clear" w:color="auto" w:fill="auto"/>
        <w:spacing w:before="0" w:after="0" w:line="322" w:lineRule="exact"/>
        <w:ind w:left="20" w:right="20" w:firstLine="720"/>
        <w:jc w:val="both"/>
      </w:pPr>
      <w:r>
        <w:t>Запасы медицинских средств включают в себя лекарственные, дезинфицирующие и перевязочные средства, индивидуальные аптечки, а также медицинские инструменты, приборы, аппараты, передвижное оборудование и другие изделия медицинского назначения.</w:t>
      </w:r>
    </w:p>
    <w:p w:rsidR="000640A5" w:rsidRDefault="000640A5">
      <w:pPr>
        <w:pStyle w:val="BodyText"/>
        <w:shd w:val="clear" w:color="auto" w:fill="auto"/>
        <w:spacing w:before="0" w:after="0" w:line="322" w:lineRule="exact"/>
        <w:ind w:left="20" w:right="20" w:firstLine="720"/>
        <w:jc w:val="both"/>
      </w:pPr>
      <w:r>
        <w:t>Запасы иных средств 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:rsidR="000640A5" w:rsidRDefault="000640A5">
      <w:pPr>
        <w:pStyle w:val="BodyText"/>
        <w:numPr>
          <w:ilvl w:val="4"/>
          <w:numId w:val="5"/>
        </w:numPr>
        <w:shd w:val="clear" w:color="auto" w:fill="auto"/>
        <w:tabs>
          <w:tab w:val="left" w:pos="1047"/>
        </w:tabs>
        <w:spacing w:before="0" w:after="0" w:line="317" w:lineRule="exact"/>
        <w:ind w:left="20" w:right="20" w:firstLine="720"/>
        <w:jc w:val="both"/>
      </w:pPr>
      <w:r>
        <w:t>Номенклатура и объемы запасов определяются создающими их органами и организациями с учетом методических рекомендаций, утвержденных Министерством Российской Федерации по делам гражданской обороны, чрезвычайным ситуациям и ликвидации последствий стихийных бедствий и Министерством экономического развития Российской Федерации исходя извозможного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0640A5" w:rsidRDefault="000640A5">
      <w:pPr>
        <w:pStyle w:val="BodyText"/>
        <w:shd w:val="clear" w:color="auto" w:fill="auto"/>
        <w:spacing w:before="0" w:after="0" w:line="322" w:lineRule="exact"/>
        <w:ind w:left="20" w:right="20" w:firstLine="720"/>
        <w:jc w:val="both"/>
      </w:pPr>
      <w:r>
        <w:t>Номенклатураи объемы запасов для обеспечения нештатных аварийно-</w:t>
      </w:r>
      <w:bookmarkStart w:id="1" w:name="_GoBack"/>
      <w:bookmarkEnd w:id="1"/>
      <w:r>
        <w:t>спасательных формирований и спасательных служб определяются исходя из норм оснащения и потребности обеспечения их действий в соответствии с планом гражданской обороны и защиты населения сельского поселения Кебячевский сельсовет муниципального района Аургазинский район Республики Башкортостан.</w:t>
      </w:r>
    </w:p>
    <w:p w:rsidR="000640A5" w:rsidRDefault="000640A5">
      <w:pPr>
        <w:pStyle w:val="BodyText"/>
        <w:numPr>
          <w:ilvl w:val="4"/>
          <w:numId w:val="5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720"/>
        <w:jc w:val="both"/>
      </w:pPr>
      <w:r>
        <w:t>Запасы накапливаются заблаговременно в мирное время в объемах, определяемых создающими их органами местного самоуправления и организациями, и хранятся в условиях, отвечающих установленным требованиям по обеспечению их сохранности. Не допускается хранение запасов с истекшим сроком годности.</w:t>
      </w:r>
    </w:p>
    <w:p w:rsidR="000640A5" w:rsidRDefault="000640A5">
      <w:pPr>
        <w:pStyle w:val="BodyText"/>
        <w:shd w:val="clear" w:color="auto" w:fill="auto"/>
        <w:spacing w:before="0" w:after="0" w:line="322" w:lineRule="exact"/>
        <w:ind w:left="20" w:right="20" w:firstLine="720"/>
        <w:jc w:val="both"/>
      </w:pPr>
      <w:r>
        <w:t>Требования к складским помещениям, а также к порядку накопления, хранения, учета, использования и восполнения запасов определяются Министерством Российской Федерации по делам гражданской обороны, чрезвычайным ситуациям и ликвидации последствий стихийных бедствий и Федеральным агентством по государственным резервам.</w:t>
      </w:r>
    </w:p>
    <w:p w:rsidR="000640A5" w:rsidRDefault="000640A5">
      <w:pPr>
        <w:pStyle w:val="BodyText"/>
        <w:numPr>
          <w:ilvl w:val="4"/>
          <w:numId w:val="5"/>
        </w:numPr>
        <w:shd w:val="clear" w:color="auto" w:fill="auto"/>
        <w:tabs>
          <w:tab w:val="left" w:pos="1023"/>
        </w:tabs>
        <w:spacing w:before="0" w:after="0" w:line="322" w:lineRule="exact"/>
        <w:ind w:left="20" w:firstLine="720"/>
        <w:jc w:val="both"/>
      </w:pPr>
      <w:r>
        <w:t>Органы местного самоуправления и организации:</w:t>
      </w:r>
    </w:p>
    <w:p w:rsidR="000640A5" w:rsidRDefault="000640A5">
      <w:pPr>
        <w:pStyle w:val="BodyText"/>
        <w:shd w:val="clear" w:color="auto" w:fill="auto"/>
        <w:tabs>
          <w:tab w:val="left" w:pos="1057"/>
        </w:tabs>
        <w:spacing w:before="0" w:after="0" w:line="322" w:lineRule="exact"/>
        <w:ind w:left="20" w:right="20" w:firstLine="720"/>
        <w:jc w:val="both"/>
      </w:pPr>
      <w:r>
        <w:t>а)</w:t>
      </w:r>
      <w:r>
        <w:tab/>
        <w:t>определяют номенклатуру и объемы запасов исходя из их потребности в военное время для обеспечения населения, нештатных аварийно-спасательных формирований и спасательных служб;</w:t>
      </w:r>
    </w:p>
    <w:p w:rsidR="000640A5" w:rsidRDefault="000640A5">
      <w:pPr>
        <w:pStyle w:val="BodyText"/>
        <w:shd w:val="clear" w:color="auto" w:fill="auto"/>
        <w:tabs>
          <w:tab w:val="left" w:pos="1052"/>
        </w:tabs>
        <w:spacing w:before="0" w:after="0" w:line="322" w:lineRule="exact"/>
        <w:ind w:left="20" w:firstLine="720"/>
        <w:jc w:val="both"/>
      </w:pPr>
      <w:r>
        <w:t>б)</w:t>
      </w:r>
      <w:r>
        <w:tab/>
        <w:t>создают и содержат запасы;</w:t>
      </w:r>
    </w:p>
    <w:p w:rsidR="000640A5" w:rsidRDefault="000640A5">
      <w:pPr>
        <w:pStyle w:val="BodyText"/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</w:pPr>
      <w:r>
        <w:t>в)</w:t>
      </w:r>
      <w:r>
        <w:tab/>
        <w:t>осуществляют контроль за созданием, хранением и использованием запасов.</w:t>
      </w:r>
    </w:p>
    <w:p w:rsidR="000640A5" w:rsidRDefault="000640A5">
      <w:pPr>
        <w:pStyle w:val="BodyText"/>
        <w:numPr>
          <w:ilvl w:val="4"/>
          <w:numId w:val="5"/>
        </w:numPr>
        <w:shd w:val="clear" w:color="auto" w:fill="auto"/>
        <w:tabs>
          <w:tab w:val="left" w:pos="1018"/>
        </w:tabs>
        <w:spacing w:before="0" w:after="0" w:line="322" w:lineRule="exact"/>
        <w:ind w:left="20" w:firstLine="720"/>
        <w:jc w:val="both"/>
      </w:pPr>
      <w:r>
        <w:t>Информация о накопленных запасах представляется:</w:t>
      </w:r>
    </w:p>
    <w:p w:rsidR="000640A5" w:rsidRDefault="000640A5">
      <w:pPr>
        <w:pStyle w:val="BodyText"/>
        <w:shd w:val="clear" w:color="auto" w:fill="auto"/>
        <w:tabs>
          <w:tab w:val="left" w:pos="1076"/>
        </w:tabs>
        <w:spacing w:before="0" w:after="0" w:line="322" w:lineRule="exact"/>
        <w:ind w:left="20" w:right="20" w:firstLine="720"/>
        <w:jc w:val="both"/>
      </w:pPr>
      <w:r>
        <w:t>а)</w:t>
      </w:r>
      <w:r>
        <w:tab/>
        <w:t>организациями - в федеральные органы исполнительной власти, органы исполнительной власти субъектов Российской Федерации и органы местного самоуправления, в сфере ведения которых они находятся, а также в органы местного самоуправления, на территории которых эти организации расположены;</w:t>
      </w:r>
    </w:p>
    <w:p w:rsidR="000640A5" w:rsidRDefault="000640A5">
      <w:pPr>
        <w:pStyle w:val="BodyText"/>
        <w:shd w:val="clear" w:color="auto" w:fill="auto"/>
        <w:tabs>
          <w:tab w:val="left" w:pos="1105"/>
        </w:tabs>
        <w:spacing w:before="0" w:after="0" w:line="322" w:lineRule="exact"/>
        <w:ind w:left="20" w:right="20" w:firstLine="720"/>
        <w:jc w:val="both"/>
      </w:pPr>
      <w:r>
        <w:t>б)</w:t>
      </w:r>
      <w:r>
        <w:tab/>
        <w:t>органами местного самоуправления - в органы исполнительной власти субъектов Российской Федерации.</w:t>
      </w:r>
    </w:p>
    <w:p w:rsidR="000640A5" w:rsidRDefault="000640A5">
      <w:pPr>
        <w:pStyle w:val="BodyText"/>
        <w:numPr>
          <w:ilvl w:val="4"/>
          <w:numId w:val="5"/>
        </w:numPr>
        <w:shd w:val="clear" w:color="auto" w:fill="auto"/>
        <w:tabs>
          <w:tab w:val="left" w:pos="1210"/>
        </w:tabs>
        <w:spacing w:before="0" w:after="0" w:line="322" w:lineRule="exact"/>
        <w:ind w:left="20" w:right="20" w:firstLine="720"/>
        <w:jc w:val="both"/>
        <w:sectPr w:rsidR="000640A5" w:rsidSect="0034429C">
          <w:pgSz w:w="11905" w:h="16837"/>
          <w:pgMar w:top="737" w:right="595" w:bottom="851" w:left="1332" w:header="0" w:footer="6" w:gutter="0"/>
          <w:cols w:space="720"/>
          <w:noEndnote/>
          <w:docGrid w:linePitch="360"/>
        </w:sectPr>
      </w:pPr>
      <w:r>
        <w:t>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p w:rsidR="000640A5" w:rsidRDefault="000640A5">
      <w:pPr>
        <w:framePr w:w="12259" w:h="682" w:hRule="exact" w:wrap="notBeside" w:vAnchor="text" w:hAnchor="text" w:xAlign="center" w:y="1" w:anchorLock="1"/>
        <w:rPr>
          <w:color w:val="auto"/>
        </w:rPr>
      </w:pPr>
    </w:p>
    <w:p w:rsidR="000640A5" w:rsidRDefault="000640A5">
      <w:pPr>
        <w:rPr>
          <w:color w:val="auto"/>
          <w:sz w:val="2"/>
          <w:szCs w:val="2"/>
        </w:rPr>
        <w:sectPr w:rsidR="000640A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640A5" w:rsidRDefault="000640A5">
      <w:pPr>
        <w:framePr w:w="1099" w:h="1272" w:wrap="around" w:hAnchor="margin" w:x="4119" w:y="12975"/>
        <w:jc w:val="center"/>
        <w:rPr>
          <w:color w:val="auto"/>
          <w:sz w:val="2"/>
          <w:szCs w:val="2"/>
        </w:rPr>
      </w:pPr>
    </w:p>
    <w:p w:rsidR="000640A5" w:rsidRDefault="000640A5">
      <w:pPr>
        <w:pStyle w:val="BodyText"/>
        <w:framePr w:h="257" w:wrap="around" w:vAnchor="text" w:hAnchor="margin" w:x="6811" w:y="46"/>
        <w:shd w:val="clear" w:color="auto" w:fill="auto"/>
        <w:spacing w:before="0" w:after="0" w:line="250" w:lineRule="exact"/>
        <w:ind w:left="100"/>
      </w:pPr>
      <w:r>
        <w:t>Л.Б.Язданова</w:t>
      </w:r>
    </w:p>
    <w:p w:rsidR="000640A5" w:rsidRDefault="000640A5" w:rsidP="00D8110D">
      <w:pPr>
        <w:framePr w:w="12221" w:h="3511" w:hRule="exact" w:wrap="notBeside" w:vAnchor="text" w:hAnchor="page" w:x="1" w:y="533" w:anchorLock="1"/>
        <w:rPr>
          <w:color w:val="auto"/>
        </w:rPr>
      </w:pPr>
    </w:p>
    <w:p w:rsidR="000640A5" w:rsidRDefault="000640A5" w:rsidP="00D8110D">
      <w:pPr>
        <w:framePr w:w="12221" w:h="3511" w:hRule="exact" w:wrap="notBeside" w:vAnchor="text" w:hAnchor="page" w:x="1" w:y="533" w:anchorLock="1"/>
        <w:rPr>
          <w:color w:val="auto"/>
        </w:rPr>
      </w:pPr>
    </w:p>
    <w:p w:rsidR="000640A5" w:rsidRDefault="000640A5" w:rsidP="00D8110D">
      <w:pPr>
        <w:framePr w:w="12221" w:h="3511" w:hRule="exact" w:wrap="notBeside" w:vAnchor="text" w:hAnchor="page" w:x="1" w:y="533" w:anchorLock="1"/>
        <w:rPr>
          <w:color w:val="auto"/>
        </w:rPr>
      </w:pPr>
    </w:p>
    <w:p w:rsidR="000640A5" w:rsidRDefault="000640A5" w:rsidP="00D8110D">
      <w:pPr>
        <w:framePr w:w="12221" w:h="3511" w:hRule="exact" w:wrap="notBeside" w:vAnchor="text" w:hAnchor="page" w:x="1" w:y="533" w:anchorLock="1"/>
        <w:rPr>
          <w:color w:val="auto"/>
        </w:rPr>
      </w:pPr>
    </w:p>
    <w:p w:rsidR="000640A5" w:rsidRDefault="000640A5">
      <w:pPr>
        <w:pStyle w:val="BodyText"/>
        <w:shd w:val="clear" w:color="auto" w:fill="auto"/>
        <w:spacing w:before="0" w:after="0" w:line="250" w:lineRule="exact"/>
        <w:sectPr w:rsidR="000640A5">
          <w:type w:val="continuous"/>
          <w:pgSz w:w="11905" w:h="16837"/>
          <w:pgMar w:top="1156" w:right="7522" w:bottom="1434" w:left="1340" w:header="0" w:footer="3" w:gutter="0"/>
          <w:cols w:space="720"/>
          <w:noEndnote/>
          <w:docGrid w:linePitch="360"/>
        </w:sectPr>
      </w:pPr>
      <w:r>
        <w:t>Управляющий делами</w:t>
      </w:r>
    </w:p>
    <w:p w:rsidR="000640A5" w:rsidRDefault="000640A5">
      <w:pPr>
        <w:framePr w:w="898" w:h="1056" w:wrap="around" w:hAnchor="margin" w:x="4383" w:y="15"/>
        <w:jc w:val="center"/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  <w:sectPr w:rsidR="000640A5">
          <w:footerReference w:type="even" r:id="rId11"/>
          <w:footerReference w:type="default" r:id="rId12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640A5" w:rsidRDefault="000640A5">
      <w:pPr>
        <w:rPr>
          <w:color w:val="auto"/>
          <w:sz w:val="2"/>
          <w:szCs w:val="2"/>
        </w:rPr>
      </w:pPr>
    </w:p>
    <w:p w:rsidR="000640A5" w:rsidRDefault="000640A5">
      <w:pPr>
        <w:rPr>
          <w:color w:val="auto"/>
          <w:sz w:val="2"/>
          <w:szCs w:val="2"/>
        </w:rPr>
        <w:sectPr w:rsidR="000640A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640A5" w:rsidRDefault="000640A5">
      <w:pPr>
        <w:pStyle w:val="BodyText"/>
        <w:framePr w:h="250" w:wrap="around" w:vAnchor="text" w:hAnchor="margin" w:x="4492" w:y="-2"/>
        <w:shd w:val="clear" w:color="auto" w:fill="auto"/>
        <w:spacing w:before="0" w:after="0" w:line="250" w:lineRule="exact"/>
        <w:ind w:left="100"/>
      </w:pPr>
    </w:p>
    <w:p w:rsidR="000640A5" w:rsidRDefault="000640A5">
      <w:pPr>
        <w:rPr>
          <w:color w:val="auto"/>
          <w:sz w:val="2"/>
          <w:szCs w:val="2"/>
        </w:rPr>
        <w:sectPr w:rsidR="000640A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640A5" w:rsidRDefault="000640A5" w:rsidP="00AF23A3">
      <w:pPr>
        <w:pStyle w:val="51"/>
        <w:shd w:val="clear" w:color="auto" w:fill="auto"/>
        <w:spacing w:before="0" w:line="341" w:lineRule="exact"/>
      </w:pPr>
    </w:p>
    <w:sectPr w:rsidR="000640A5" w:rsidSect="00AF23A3">
      <w:footerReference w:type="even" r:id="rId13"/>
      <w:footerReference w:type="default" r:id="rId14"/>
      <w:footerReference w:type="first" r:id="rId15"/>
      <w:type w:val="continuous"/>
      <w:pgSz w:w="11905" w:h="16837"/>
      <w:pgMar w:top="1037" w:right="610" w:bottom="1111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0A5" w:rsidRDefault="000640A5">
      <w:r>
        <w:separator/>
      </w:r>
    </w:p>
  </w:endnote>
  <w:endnote w:type="continuationSeparator" w:id="1">
    <w:p w:rsidR="000640A5" w:rsidRDefault="00064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Hei">
    <w:altName w:val="?§ј§®§Ц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A5" w:rsidRDefault="000640A5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 w:rsidRPr="00AF23A3">
        <w:rPr>
          <w:rStyle w:val="11pt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A5" w:rsidRDefault="000640A5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 w:rsidRPr="00793D2C">
        <w:rPr>
          <w:rStyle w:val="11pt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A5" w:rsidRDefault="000640A5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 w:rsidRPr="00793D2C">
        <w:rPr>
          <w:rStyle w:val="11pt"/>
        </w:rPr>
        <w:t>2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A5" w:rsidRDefault="000640A5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 w:rsidRPr="00793D2C">
        <w:rPr>
          <w:rStyle w:val="11pt"/>
        </w:rPr>
        <w:t>3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A5" w:rsidRDefault="000640A5">
    <w:pPr>
      <w:rPr>
        <w:color w:val="auto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A5" w:rsidRDefault="000640A5">
    <w:pPr>
      <w:rPr>
        <w:color w:val="auto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A5" w:rsidRDefault="000640A5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 w:rsidRPr="0034429C">
        <w:rPr>
          <w:rStyle w:val="11pt"/>
        </w:rPr>
        <w:t>4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A5" w:rsidRDefault="000640A5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 w:rsidRPr="00AF23A3">
        <w:rPr>
          <w:rStyle w:val="11pt"/>
        </w:rPr>
        <w:t>7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A5" w:rsidRDefault="000640A5">
    <w:pPr>
      <w:pStyle w:val="a1"/>
      <w:framePr w:w="12659" w:h="168" w:wrap="none" w:vAnchor="text" w:hAnchor="page" w:x="1" w:y="-877"/>
      <w:shd w:val="clear" w:color="auto" w:fill="auto"/>
      <w:ind w:left="11520"/>
    </w:pPr>
    <w:fldSimple w:instr=" PAGE \* MERGEFORMAT ">
      <w:r w:rsidRPr="00AF23A3">
        <w:rPr>
          <w:rStyle w:val="11pt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0A5" w:rsidRDefault="000640A5">
      <w:r>
        <w:separator/>
      </w:r>
    </w:p>
  </w:footnote>
  <w:footnote w:type="continuationSeparator" w:id="1">
    <w:p w:rsidR="000640A5" w:rsidRDefault="00064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368"/>
    <w:rsid w:val="000640A5"/>
    <w:rsid w:val="001228A3"/>
    <w:rsid w:val="00220DE1"/>
    <w:rsid w:val="0034429C"/>
    <w:rsid w:val="005E4981"/>
    <w:rsid w:val="00722B93"/>
    <w:rsid w:val="00793D2C"/>
    <w:rsid w:val="00794CC1"/>
    <w:rsid w:val="00804167"/>
    <w:rsid w:val="00A60343"/>
    <w:rsid w:val="00AF23A3"/>
    <w:rsid w:val="00B44B47"/>
    <w:rsid w:val="00B52307"/>
    <w:rsid w:val="00BA0368"/>
    <w:rsid w:val="00BD68A5"/>
    <w:rsid w:val="00CC6B30"/>
    <w:rsid w:val="00D8110D"/>
    <w:rsid w:val="00F95FCE"/>
    <w:rsid w:val="00FB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47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4B47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B44B47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20">
    <w:name w:val="Основной текст (2)"/>
    <w:basedOn w:val="2"/>
    <w:uiPriority w:val="99"/>
    <w:rsid w:val="00B44B47"/>
  </w:style>
  <w:style w:type="character" w:customStyle="1" w:styleId="225">
    <w:name w:val="Основной текст (2)25"/>
    <w:basedOn w:val="2"/>
    <w:uiPriority w:val="99"/>
    <w:rsid w:val="00B44B47"/>
    <w:rPr>
      <w:noProof/>
    </w:rPr>
  </w:style>
  <w:style w:type="character" w:customStyle="1" w:styleId="224">
    <w:name w:val="Основной текст (2)24"/>
    <w:basedOn w:val="2"/>
    <w:uiPriority w:val="99"/>
    <w:rsid w:val="00B44B47"/>
    <w:rPr>
      <w:noProof/>
    </w:rPr>
  </w:style>
  <w:style w:type="character" w:customStyle="1" w:styleId="12">
    <w:name w:val="Заголовок №1 (2)_"/>
    <w:basedOn w:val="DefaultParagraphFont"/>
    <w:link w:val="121"/>
    <w:uiPriority w:val="99"/>
    <w:locked/>
    <w:rsid w:val="00B44B47"/>
    <w:rPr>
      <w:rFonts w:ascii="Times New Roman" w:hAnsi="Times New Roman" w:cs="Times New Roman"/>
      <w:spacing w:val="0"/>
      <w:sz w:val="25"/>
      <w:szCs w:val="25"/>
    </w:rPr>
  </w:style>
  <w:style w:type="character" w:customStyle="1" w:styleId="120">
    <w:name w:val="Заголовок №1 (2)"/>
    <w:basedOn w:val="12"/>
    <w:uiPriority w:val="99"/>
    <w:rsid w:val="00B44B47"/>
  </w:style>
  <w:style w:type="character" w:customStyle="1" w:styleId="BodyTextChar">
    <w:name w:val="Body Text Char"/>
    <w:basedOn w:val="DefaultParagraphFont"/>
    <w:link w:val="BodyText"/>
    <w:uiPriority w:val="99"/>
    <w:locked/>
    <w:rsid w:val="00B44B47"/>
    <w:rPr>
      <w:rFonts w:ascii="Times New Roman" w:hAnsi="Times New Roman" w:cs="Times New Roman"/>
      <w:spacing w:val="0"/>
      <w:sz w:val="25"/>
      <w:szCs w:val="25"/>
    </w:rPr>
  </w:style>
  <w:style w:type="paragraph" w:styleId="BodyText">
    <w:name w:val="Body Text"/>
    <w:basedOn w:val="Normal"/>
    <w:link w:val="BodyTextChar"/>
    <w:uiPriority w:val="99"/>
    <w:rsid w:val="00B44B47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040F0"/>
    <w:rPr>
      <w:rFonts w:cs="Arial Unicode MS"/>
      <w:color w:val="000000"/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B44B47"/>
    <w:rPr>
      <w:rFonts w:cs="Arial Unicode MS"/>
      <w:color w:val="000000"/>
    </w:rPr>
  </w:style>
  <w:style w:type="character" w:customStyle="1" w:styleId="13pt">
    <w:name w:val="Основной текст + 13 pt"/>
    <w:aliases w:val="Полужирный"/>
    <w:basedOn w:val="BodyTextChar"/>
    <w:uiPriority w:val="99"/>
    <w:rsid w:val="00B44B47"/>
    <w:rPr>
      <w:b/>
      <w:bCs/>
      <w:sz w:val="26"/>
      <w:szCs w:val="26"/>
    </w:rPr>
  </w:style>
  <w:style w:type="character" w:customStyle="1" w:styleId="13pt3">
    <w:name w:val="Основной текст + 13 pt3"/>
    <w:aliases w:val="Полужирный4"/>
    <w:basedOn w:val="BodyTextChar"/>
    <w:uiPriority w:val="99"/>
    <w:rsid w:val="00B44B47"/>
    <w:rPr>
      <w:b/>
      <w:bCs/>
      <w:noProof/>
      <w:sz w:val="26"/>
      <w:szCs w:val="26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44B4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3pt">
    <w:name w:val="Основной текст (3) + Интервал 3 pt"/>
    <w:basedOn w:val="3"/>
    <w:uiPriority w:val="99"/>
    <w:rsid w:val="00B44B47"/>
    <w:rPr>
      <w:spacing w:val="60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B44B47"/>
    <w:rPr>
      <w:rFonts w:ascii="Times New Roman" w:hAnsi="Times New Roman" w:cs="Times New Roman"/>
      <w:spacing w:val="0"/>
      <w:sz w:val="23"/>
      <w:szCs w:val="23"/>
    </w:rPr>
  </w:style>
  <w:style w:type="character" w:customStyle="1" w:styleId="40">
    <w:name w:val="Основной текст (4)"/>
    <w:basedOn w:val="4"/>
    <w:uiPriority w:val="99"/>
    <w:rsid w:val="00B44B47"/>
  </w:style>
  <w:style w:type="character" w:customStyle="1" w:styleId="a0">
    <w:name w:val="Колонтитул_"/>
    <w:basedOn w:val="DefaultParagraphFont"/>
    <w:link w:val="a1"/>
    <w:uiPriority w:val="99"/>
    <w:locked/>
    <w:rsid w:val="00B44B47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aliases w:val="Интервал 1 pt"/>
    <w:basedOn w:val="a0"/>
    <w:uiPriority w:val="99"/>
    <w:rsid w:val="00B44B47"/>
    <w:rPr>
      <w:spacing w:val="20"/>
      <w:sz w:val="22"/>
      <w:szCs w:val="22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44B47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50">
    <w:name w:val="Основной текст (5)"/>
    <w:basedOn w:val="5"/>
    <w:uiPriority w:val="99"/>
    <w:rsid w:val="00B44B47"/>
  </w:style>
  <w:style w:type="character" w:customStyle="1" w:styleId="30">
    <w:name w:val="Основной текст (3)"/>
    <w:basedOn w:val="3"/>
    <w:uiPriority w:val="99"/>
    <w:rsid w:val="00B44B47"/>
  </w:style>
  <w:style w:type="character" w:customStyle="1" w:styleId="223">
    <w:name w:val="Основной текст (2)23"/>
    <w:basedOn w:val="2"/>
    <w:uiPriority w:val="99"/>
    <w:rsid w:val="00B44B47"/>
  </w:style>
  <w:style w:type="character" w:customStyle="1" w:styleId="222">
    <w:name w:val="Основной текст (2)22"/>
    <w:basedOn w:val="2"/>
    <w:uiPriority w:val="99"/>
    <w:rsid w:val="00B44B47"/>
    <w:rPr>
      <w:noProof/>
    </w:rPr>
  </w:style>
  <w:style w:type="character" w:customStyle="1" w:styleId="48">
    <w:name w:val="Основной текст (4)8"/>
    <w:basedOn w:val="4"/>
    <w:uiPriority w:val="99"/>
    <w:rsid w:val="00B44B47"/>
  </w:style>
  <w:style w:type="character" w:customStyle="1" w:styleId="221">
    <w:name w:val="Основной текст (2)21"/>
    <w:basedOn w:val="2"/>
    <w:uiPriority w:val="99"/>
    <w:rsid w:val="00B44B47"/>
  </w:style>
  <w:style w:type="character" w:customStyle="1" w:styleId="220">
    <w:name w:val="Основной текст (2)20"/>
    <w:basedOn w:val="2"/>
    <w:uiPriority w:val="99"/>
    <w:rsid w:val="00B44B47"/>
    <w:rPr>
      <w:noProof/>
    </w:rPr>
  </w:style>
  <w:style w:type="character" w:customStyle="1" w:styleId="219">
    <w:name w:val="Основной текст (2)19"/>
    <w:basedOn w:val="2"/>
    <w:uiPriority w:val="99"/>
    <w:rsid w:val="00B44B47"/>
    <w:rPr>
      <w:noProof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44B47"/>
    <w:rPr>
      <w:rFonts w:ascii="Microsoft Sans Serif" w:hAnsi="Microsoft Sans Serif" w:cs="Microsoft Sans Serif"/>
      <w:b/>
      <w:bCs/>
      <w:spacing w:val="0"/>
      <w:sz w:val="25"/>
      <w:szCs w:val="25"/>
    </w:rPr>
  </w:style>
  <w:style w:type="character" w:customStyle="1" w:styleId="60">
    <w:name w:val="Основной текст (6)"/>
    <w:basedOn w:val="6"/>
    <w:uiPriority w:val="99"/>
    <w:rsid w:val="00B44B47"/>
  </w:style>
  <w:style w:type="character" w:customStyle="1" w:styleId="13">
    <w:name w:val="Заголовок №1 (3)_"/>
    <w:basedOn w:val="DefaultParagraphFont"/>
    <w:link w:val="131"/>
    <w:uiPriority w:val="99"/>
    <w:locked/>
    <w:rsid w:val="00B44B47"/>
    <w:rPr>
      <w:rFonts w:ascii="Microsoft Sans Serif" w:hAnsi="Microsoft Sans Serif" w:cs="Microsoft Sans Serif"/>
      <w:b/>
      <w:bCs/>
      <w:spacing w:val="0"/>
      <w:sz w:val="25"/>
      <w:szCs w:val="25"/>
    </w:rPr>
  </w:style>
  <w:style w:type="character" w:customStyle="1" w:styleId="130">
    <w:name w:val="Заголовок №1 (3)"/>
    <w:basedOn w:val="13"/>
    <w:uiPriority w:val="99"/>
    <w:rsid w:val="00B44B47"/>
  </w:style>
  <w:style w:type="character" w:customStyle="1" w:styleId="33">
    <w:name w:val="Основной текст (3)3"/>
    <w:basedOn w:val="3"/>
    <w:uiPriority w:val="99"/>
    <w:rsid w:val="00B44B47"/>
  </w:style>
  <w:style w:type="character" w:customStyle="1" w:styleId="32">
    <w:name w:val="Основной текст (3)2"/>
    <w:basedOn w:val="3"/>
    <w:uiPriority w:val="99"/>
    <w:rsid w:val="00B44B47"/>
    <w:rPr>
      <w:noProof/>
    </w:rPr>
  </w:style>
  <w:style w:type="character" w:customStyle="1" w:styleId="47">
    <w:name w:val="Основной текст (4)7"/>
    <w:basedOn w:val="4"/>
    <w:uiPriority w:val="99"/>
    <w:rsid w:val="00B44B47"/>
  </w:style>
  <w:style w:type="character" w:customStyle="1" w:styleId="46">
    <w:name w:val="Основной текст (4)6"/>
    <w:basedOn w:val="4"/>
    <w:uiPriority w:val="99"/>
    <w:rsid w:val="00B44B47"/>
    <w:rPr>
      <w:noProof/>
    </w:rPr>
  </w:style>
  <w:style w:type="character" w:customStyle="1" w:styleId="218">
    <w:name w:val="Основной текст (2)18"/>
    <w:basedOn w:val="2"/>
    <w:uiPriority w:val="99"/>
    <w:rsid w:val="00B44B47"/>
  </w:style>
  <w:style w:type="character" w:customStyle="1" w:styleId="217">
    <w:name w:val="Основной текст (2)17"/>
    <w:basedOn w:val="2"/>
    <w:uiPriority w:val="99"/>
    <w:rsid w:val="00B44B47"/>
    <w:rPr>
      <w:noProof/>
    </w:rPr>
  </w:style>
  <w:style w:type="character" w:customStyle="1" w:styleId="216">
    <w:name w:val="Основной текст (2)16"/>
    <w:basedOn w:val="2"/>
    <w:uiPriority w:val="99"/>
    <w:rsid w:val="00B44B47"/>
    <w:rPr>
      <w:noProof/>
    </w:rPr>
  </w:style>
  <w:style w:type="character" w:customStyle="1" w:styleId="22">
    <w:name w:val="Подпись к картинке (2)_"/>
    <w:basedOn w:val="DefaultParagraphFont"/>
    <w:link w:val="210"/>
    <w:uiPriority w:val="99"/>
    <w:locked/>
    <w:rsid w:val="00B44B47"/>
    <w:rPr>
      <w:rFonts w:ascii="Times New Roman" w:hAnsi="Times New Roman" w:cs="Times New Roman"/>
      <w:spacing w:val="0"/>
      <w:sz w:val="25"/>
      <w:szCs w:val="25"/>
    </w:rPr>
  </w:style>
  <w:style w:type="character" w:customStyle="1" w:styleId="23">
    <w:name w:val="Подпись к картинке (2)"/>
    <w:basedOn w:val="22"/>
    <w:uiPriority w:val="99"/>
    <w:rsid w:val="00B44B47"/>
  </w:style>
  <w:style w:type="character" w:customStyle="1" w:styleId="24">
    <w:name w:val="Подпись к картинке (2)4"/>
    <w:basedOn w:val="22"/>
    <w:uiPriority w:val="99"/>
    <w:rsid w:val="00B44B47"/>
    <w:rPr>
      <w:noProof/>
    </w:rPr>
  </w:style>
  <w:style w:type="character" w:customStyle="1" w:styleId="135">
    <w:name w:val="Заголовок №1 (3)5"/>
    <w:basedOn w:val="13"/>
    <w:uiPriority w:val="99"/>
    <w:rsid w:val="00B44B47"/>
  </w:style>
  <w:style w:type="character" w:customStyle="1" w:styleId="1">
    <w:name w:val="Заголовок №1_"/>
    <w:basedOn w:val="DefaultParagraphFont"/>
    <w:link w:val="11"/>
    <w:uiPriority w:val="99"/>
    <w:locked/>
    <w:rsid w:val="00B44B47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0">
    <w:name w:val="Заголовок №1"/>
    <w:basedOn w:val="1"/>
    <w:uiPriority w:val="99"/>
    <w:rsid w:val="00B44B47"/>
  </w:style>
  <w:style w:type="character" w:customStyle="1" w:styleId="15">
    <w:name w:val="Заголовок №15"/>
    <w:basedOn w:val="1"/>
    <w:uiPriority w:val="99"/>
    <w:rsid w:val="00B44B47"/>
    <w:rPr>
      <w:noProof/>
    </w:rPr>
  </w:style>
  <w:style w:type="character" w:customStyle="1" w:styleId="12pt">
    <w:name w:val="Заголовок №1 + Интервал 2 pt"/>
    <w:basedOn w:val="1"/>
    <w:uiPriority w:val="99"/>
    <w:rsid w:val="00B44B47"/>
    <w:rPr>
      <w:spacing w:val="50"/>
    </w:rPr>
  </w:style>
  <w:style w:type="character" w:customStyle="1" w:styleId="215">
    <w:name w:val="Основной текст (2)15"/>
    <w:basedOn w:val="2"/>
    <w:uiPriority w:val="99"/>
    <w:rsid w:val="00B44B47"/>
  </w:style>
  <w:style w:type="character" w:customStyle="1" w:styleId="214">
    <w:name w:val="Основной текст (2)14"/>
    <w:basedOn w:val="2"/>
    <w:uiPriority w:val="99"/>
    <w:rsid w:val="00B44B47"/>
    <w:rPr>
      <w:noProof/>
    </w:rPr>
  </w:style>
  <w:style w:type="character" w:customStyle="1" w:styleId="213">
    <w:name w:val="Основной текст (2)13"/>
    <w:basedOn w:val="2"/>
    <w:uiPriority w:val="99"/>
    <w:rsid w:val="00B44B47"/>
    <w:rPr>
      <w:noProof/>
    </w:rPr>
  </w:style>
  <w:style w:type="character" w:customStyle="1" w:styleId="65">
    <w:name w:val="Основной текст (6)5"/>
    <w:basedOn w:val="6"/>
    <w:uiPriority w:val="99"/>
    <w:rsid w:val="00B44B47"/>
  </w:style>
  <w:style w:type="character" w:customStyle="1" w:styleId="521">
    <w:name w:val="Основной текст (5)21"/>
    <w:basedOn w:val="5"/>
    <w:uiPriority w:val="99"/>
    <w:rsid w:val="00B44B47"/>
  </w:style>
  <w:style w:type="character" w:customStyle="1" w:styleId="520">
    <w:name w:val="Основной текст (5)20"/>
    <w:basedOn w:val="5"/>
    <w:uiPriority w:val="99"/>
    <w:rsid w:val="00B44B47"/>
    <w:rPr>
      <w:noProof/>
    </w:rPr>
  </w:style>
  <w:style w:type="character" w:customStyle="1" w:styleId="25">
    <w:name w:val="Заголовок №2_"/>
    <w:basedOn w:val="DefaultParagraphFont"/>
    <w:link w:val="211"/>
    <w:uiPriority w:val="99"/>
    <w:locked/>
    <w:rsid w:val="00B44B47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4pt">
    <w:name w:val="Заголовок №2 + Интервал 4 pt"/>
    <w:basedOn w:val="25"/>
    <w:uiPriority w:val="99"/>
    <w:rsid w:val="00B44B47"/>
    <w:rPr>
      <w:spacing w:val="80"/>
    </w:rPr>
  </w:style>
  <w:style w:type="character" w:customStyle="1" w:styleId="519">
    <w:name w:val="Основной текст (5)19"/>
    <w:basedOn w:val="5"/>
    <w:uiPriority w:val="99"/>
    <w:rsid w:val="00B44B47"/>
  </w:style>
  <w:style w:type="character" w:customStyle="1" w:styleId="518">
    <w:name w:val="Основной текст (5)18"/>
    <w:basedOn w:val="5"/>
    <w:uiPriority w:val="99"/>
    <w:rsid w:val="00B44B47"/>
    <w:rPr>
      <w:noProof/>
    </w:rPr>
  </w:style>
  <w:style w:type="character" w:customStyle="1" w:styleId="45">
    <w:name w:val="Основной текст (4)5"/>
    <w:basedOn w:val="4"/>
    <w:uiPriority w:val="99"/>
    <w:rsid w:val="00B44B47"/>
  </w:style>
  <w:style w:type="character" w:customStyle="1" w:styleId="44">
    <w:name w:val="Основной текст (4)4"/>
    <w:basedOn w:val="4"/>
    <w:uiPriority w:val="99"/>
    <w:rsid w:val="00B44B47"/>
  </w:style>
  <w:style w:type="character" w:customStyle="1" w:styleId="7">
    <w:name w:val="Основной текст (7)_"/>
    <w:basedOn w:val="DefaultParagraphFont"/>
    <w:link w:val="70"/>
    <w:uiPriority w:val="99"/>
    <w:locked/>
    <w:rsid w:val="00B44B47"/>
    <w:rPr>
      <w:rFonts w:ascii="Times New Roman" w:hAnsi="Times New Roman" w:cs="Times New Roman"/>
      <w:noProof/>
      <w:sz w:val="20"/>
      <w:szCs w:val="20"/>
    </w:rPr>
  </w:style>
  <w:style w:type="character" w:customStyle="1" w:styleId="a2">
    <w:name w:val="Подпись к таблице_"/>
    <w:basedOn w:val="DefaultParagraphFont"/>
    <w:link w:val="14"/>
    <w:uiPriority w:val="99"/>
    <w:locked/>
    <w:rsid w:val="00B44B47"/>
    <w:rPr>
      <w:rFonts w:ascii="Times New Roman" w:hAnsi="Times New Roman" w:cs="Times New Roman"/>
      <w:spacing w:val="0"/>
      <w:sz w:val="23"/>
      <w:szCs w:val="23"/>
    </w:rPr>
  </w:style>
  <w:style w:type="character" w:customStyle="1" w:styleId="a3">
    <w:name w:val="Подпись к таблице"/>
    <w:basedOn w:val="a2"/>
    <w:uiPriority w:val="99"/>
    <w:rsid w:val="00B44B47"/>
  </w:style>
  <w:style w:type="character" w:customStyle="1" w:styleId="26">
    <w:name w:val="Подпись к таблице2"/>
    <w:basedOn w:val="a2"/>
    <w:uiPriority w:val="99"/>
    <w:rsid w:val="00B44B47"/>
    <w:rPr>
      <w:lang w:val="en-US" w:eastAsia="en-US"/>
    </w:rPr>
  </w:style>
  <w:style w:type="character" w:customStyle="1" w:styleId="212">
    <w:name w:val="Основной текст (2)12"/>
    <w:basedOn w:val="2"/>
    <w:uiPriority w:val="99"/>
    <w:rsid w:val="00B44B47"/>
  </w:style>
  <w:style w:type="character" w:customStyle="1" w:styleId="2110">
    <w:name w:val="Основной текст (2)11"/>
    <w:basedOn w:val="2"/>
    <w:uiPriority w:val="99"/>
    <w:rsid w:val="00B44B47"/>
    <w:rPr>
      <w:noProof/>
    </w:rPr>
  </w:style>
  <w:style w:type="character" w:customStyle="1" w:styleId="2100">
    <w:name w:val="Основной текст (2)10"/>
    <w:basedOn w:val="2"/>
    <w:uiPriority w:val="99"/>
    <w:rsid w:val="00B44B47"/>
    <w:rPr>
      <w:noProof/>
    </w:rPr>
  </w:style>
  <w:style w:type="character" w:customStyle="1" w:styleId="64">
    <w:name w:val="Основной текст (6)4"/>
    <w:basedOn w:val="6"/>
    <w:uiPriority w:val="99"/>
    <w:rsid w:val="00B44B47"/>
  </w:style>
  <w:style w:type="character" w:customStyle="1" w:styleId="8">
    <w:name w:val="Основной текст (8)_"/>
    <w:basedOn w:val="DefaultParagraphFont"/>
    <w:link w:val="81"/>
    <w:uiPriority w:val="99"/>
    <w:locked/>
    <w:rsid w:val="00B44B47"/>
    <w:rPr>
      <w:rFonts w:ascii="Times New Roman" w:hAnsi="Times New Roman" w:cs="Times New Roman"/>
      <w:sz w:val="27"/>
      <w:szCs w:val="27"/>
    </w:rPr>
  </w:style>
  <w:style w:type="character" w:customStyle="1" w:styleId="80">
    <w:name w:val="Основной текст (8)"/>
    <w:basedOn w:val="8"/>
    <w:uiPriority w:val="99"/>
    <w:rsid w:val="00B44B47"/>
  </w:style>
  <w:style w:type="character" w:customStyle="1" w:styleId="517">
    <w:name w:val="Основной текст (5)17"/>
    <w:basedOn w:val="5"/>
    <w:uiPriority w:val="99"/>
    <w:rsid w:val="00B44B47"/>
  </w:style>
  <w:style w:type="character" w:customStyle="1" w:styleId="516">
    <w:name w:val="Основной текст (5)16"/>
    <w:basedOn w:val="5"/>
    <w:uiPriority w:val="99"/>
    <w:rsid w:val="00B44B47"/>
    <w:rPr>
      <w:noProof/>
    </w:rPr>
  </w:style>
  <w:style w:type="character" w:customStyle="1" w:styleId="140">
    <w:name w:val="Заголовок №14"/>
    <w:basedOn w:val="1"/>
    <w:uiPriority w:val="99"/>
    <w:rsid w:val="00B44B47"/>
  </w:style>
  <w:style w:type="character" w:customStyle="1" w:styleId="515">
    <w:name w:val="Основной текст (5)15"/>
    <w:basedOn w:val="5"/>
    <w:uiPriority w:val="99"/>
    <w:rsid w:val="00B44B47"/>
  </w:style>
  <w:style w:type="character" w:customStyle="1" w:styleId="514">
    <w:name w:val="Основной текст (5)14"/>
    <w:basedOn w:val="5"/>
    <w:uiPriority w:val="99"/>
    <w:rsid w:val="00B44B47"/>
    <w:rPr>
      <w:noProof/>
    </w:rPr>
  </w:style>
  <w:style w:type="character" w:customStyle="1" w:styleId="29">
    <w:name w:val="Основной текст (2)9"/>
    <w:basedOn w:val="2"/>
    <w:uiPriority w:val="99"/>
    <w:rsid w:val="00B44B47"/>
  </w:style>
  <w:style w:type="character" w:customStyle="1" w:styleId="28">
    <w:name w:val="Основной текст (2)8"/>
    <w:basedOn w:val="2"/>
    <w:uiPriority w:val="99"/>
    <w:rsid w:val="00B44B47"/>
    <w:rPr>
      <w:noProof/>
    </w:rPr>
  </w:style>
  <w:style w:type="character" w:customStyle="1" w:styleId="27">
    <w:name w:val="Основной текст (2)7"/>
    <w:basedOn w:val="2"/>
    <w:uiPriority w:val="99"/>
    <w:rsid w:val="00B44B47"/>
    <w:rPr>
      <w:noProof/>
    </w:rPr>
  </w:style>
  <w:style w:type="character" w:customStyle="1" w:styleId="63">
    <w:name w:val="Основной текст (6)3"/>
    <w:basedOn w:val="6"/>
    <w:uiPriority w:val="99"/>
    <w:rsid w:val="00B44B47"/>
  </w:style>
  <w:style w:type="character" w:customStyle="1" w:styleId="134">
    <w:name w:val="Заголовок №1 (3)4"/>
    <w:basedOn w:val="13"/>
    <w:uiPriority w:val="99"/>
    <w:rsid w:val="00B44B47"/>
  </w:style>
  <w:style w:type="character" w:customStyle="1" w:styleId="513">
    <w:name w:val="Основной текст (5)13"/>
    <w:basedOn w:val="5"/>
    <w:uiPriority w:val="99"/>
    <w:rsid w:val="00B44B47"/>
  </w:style>
  <w:style w:type="character" w:customStyle="1" w:styleId="512">
    <w:name w:val="Основной текст (5)12"/>
    <w:basedOn w:val="5"/>
    <w:uiPriority w:val="99"/>
    <w:rsid w:val="00B44B47"/>
    <w:rPr>
      <w:noProof/>
    </w:rPr>
  </w:style>
  <w:style w:type="character" w:customStyle="1" w:styleId="4pt">
    <w:name w:val="Основной текст + Интервал 4 pt"/>
    <w:basedOn w:val="BodyTextChar"/>
    <w:uiPriority w:val="99"/>
    <w:rsid w:val="00B44B47"/>
    <w:rPr>
      <w:spacing w:val="90"/>
    </w:rPr>
  </w:style>
  <w:style w:type="character" w:customStyle="1" w:styleId="54pt">
    <w:name w:val="Основной текст (5) + Интервал 4 pt"/>
    <w:basedOn w:val="5"/>
    <w:uiPriority w:val="99"/>
    <w:rsid w:val="00B44B47"/>
    <w:rPr>
      <w:spacing w:val="80"/>
    </w:rPr>
  </w:style>
  <w:style w:type="character" w:customStyle="1" w:styleId="511">
    <w:name w:val="Основной текст (5)11"/>
    <w:basedOn w:val="5"/>
    <w:uiPriority w:val="99"/>
    <w:rsid w:val="00B44B47"/>
  </w:style>
  <w:style w:type="character" w:customStyle="1" w:styleId="510">
    <w:name w:val="Основной текст (5)10"/>
    <w:basedOn w:val="5"/>
    <w:uiPriority w:val="99"/>
    <w:rsid w:val="00B44B47"/>
    <w:rPr>
      <w:noProof/>
    </w:rPr>
  </w:style>
  <w:style w:type="character" w:customStyle="1" w:styleId="59">
    <w:name w:val="Основной текст (5)9"/>
    <w:basedOn w:val="5"/>
    <w:uiPriority w:val="99"/>
    <w:rsid w:val="00B44B47"/>
  </w:style>
  <w:style w:type="character" w:customStyle="1" w:styleId="43">
    <w:name w:val="Основной текст (4)3"/>
    <w:basedOn w:val="4"/>
    <w:uiPriority w:val="99"/>
    <w:rsid w:val="00B44B47"/>
  </w:style>
  <w:style w:type="character" w:customStyle="1" w:styleId="42">
    <w:name w:val="Основной текст (4)2"/>
    <w:basedOn w:val="4"/>
    <w:uiPriority w:val="99"/>
    <w:rsid w:val="00B44B47"/>
    <w:rPr>
      <w:noProof/>
    </w:rPr>
  </w:style>
  <w:style w:type="character" w:customStyle="1" w:styleId="58">
    <w:name w:val="Основной текст (5)8"/>
    <w:basedOn w:val="5"/>
    <w:uiPriority w:val="99"/>
    <w:rsid w:val="00B44B47"/>
  </w:style>
  <w:style w:type="character" w:customStyle="1" w:styleId="260">
    <w:name w:val="Основной текст (2)6"/>
    <w:basedOn w:val="2"/>
    <w:uiPriority w:val="99"/>
    <w:rsid w:val="00B44B47"/>
  </w:style>
  <w:style w:type="character" w:customStyle="1" w:styleId="250">
    <w:name w:val="Основной текст (2)5"/>
    <w:basedOn w:val="2"/>
    <w:uiPriority w:val="99"/>
    <w:rsid w:val="00B44B47"/>
    <w:rPr>
      <w:noProof/>
    </w:rPr>
  </w:style>
  <w:style w:type="character" w:customStyle="1" w:styleId="240">
    <w:name w:val="Основной текст (2)4"/>
    <w:basedOn w:val="2"/>
    <w:uiPriority w:val="99"/>
    <w:rsid w:val="00B44B47"/>
    <w:rPr>
      <w:noProof/>
    </w:rPr>
  </w:style>
  <w:style w:type="character" w:customStyle="1" w:styleId="62">
    <w:name w:val="Основной текст (6)2"/>
    <w:basedOn w:val="6"/>
    <w:uiPriority w:val="99"/>
    <w:rsid w:val="00B44B47"/>
  </w:style>
  <w:style w:type="character" w:customStyle="1" w:styleId="133">
    <w:name w:val="Заголовок №1 (3)3"/>
    <w:basedOn w:val="13"/>
    <w:uiPriority w:val="99"/>
    <w:rsid w:val="00B44B47"/>
  </w:style>
  <w:style w:type="character" w:customStyle="1" w:styleId="9">
    <w:name w:val="Основной текст (9)_"/>
    <w:basedOn w:val="DefaultParagraphFont"/>
    <w:link w:val="91"/>
    <w:uiPriority w:val="99"/>
    <w:locked/>
    <w:rsid w:val="00B44B47"/>
    <w:rPr>
      <w:rFonts w:ascii="SimHei" w:eastAsia="SimHei" w:cs="SimHei"/>
      <w:spacing w:val="0"/>
      <w:sz w:val="26"/>
      <w:szCs w:val="26"/>
    </w:rPr>
  </w:style>
  <w:style w:type="character" w:customStyle="1" w:styleId="90">
    <w:name w:val="Основной текст (9)"/>
    <w:basedOn w:val="9"/>
    <w:uiPriority w:val="99"/>
    <w:rsid w:val="00B44B47"/>
  </w:style>
  <w:style w:type="character" w:customStyle="1" w:styleId="57">
    <w:name w:val="Основной текст (5)7"/>
    <w:basedOn w:val="5"/>
    <w:uiPriority w:val="99"/>
    <w:rsid w:val="00B44B47"/>
  </w:style>
  <w:style w:type="character" w:customStyle="1" w:styleId="56">
    <w:name w:val="Основной текст (5)6"/>
    <w:basedOn w:val="5"/>
    <w:uiPriority w:val="99"/>
    <w:rsid w:val="00B44B47"/>
    <w:rPr>
      <w:noProof/>
    </w:rPr>
  </w:style>
  <w:style w:type="character" w:customStyle="1" w:styleId="54pt1">
    <w:name w:val="Основной текст (5) + Интервал 4 pt1"/>
    <w:basedOn w:val="5"/>
    <w:uiPriority w:val="99"/>
    <w:rsid w:val="00B44B47"/>
    <w:rPr>
      <w:spacing w:val="80"/>
    </w:rPr>
  </w:style>
  <w:style w:type="character" w:customStyle="1" w:styleId="132">
    <w:name w:val="Заголовок №13"/>
    <w:basedOn w:val="1"/>
    <w:uiPriority w:val="99"/>
    <w:rsid w:val="00B44B47"/>
  </w:style>
  <w:style w:type="character" w:customStyle="1" w:styleId="122">
    <w:name w:val="Заголовок №12"/>
    <w:basedOn w:val="1"/>
    <w:uiPriority w:val="99"/>
    <w:rsid w:val="00B44B47"/>
    <w:rPr>
      <w:noProof/>
    </w:rPr>
  </w:style>
  <w:style w:type="character" w:customStyle="1" w:styleId="2a">
    <w:name w:val="Заголовок №2"/>
    <w:basedOn w:val="25"/>
    <w:uiPriority w:val="99"/>
    <w:rsid w:val="00B44B47"/>
  </w:style>
  <w:style w:type="character" w:customStyle="1" w:styleId="270">
    <w:name w:val="Заголовок №27"/>
    <w:basedOn w:val="25"/>
    <w:uiPriority w:val="99"/>
    <w:rsid w:val="00B44B47"/>
    <w:rPr>
      <w:noProof/>
    </w:rPr>
  </w:style>
  <w:style w:type="character" w:customStyle="1" w:styleId="261">
    <w:name w:val="Заголовок №26"/>
    <w:basedOn w:val="25"/>
    <w:uiPriority w:val="99"/>
    <w:rsid w:val="00B44B47"/>
  </w:style>
  <w:style w:type="character" w:customStyle="1" w:styleId="251">
    <w:name w:val="Заголовок №25"/>
    <w:basedOn w:val="25"/>
    <w:uiPriority w:val="99"/>
    <w:rsid w:val="00B44B47"/>
  </w:style>
  <w:style w:type="character" w:customStyle="1" w:styleId="241">
    <w:name w:val="Заголовок №24"/>
    <w:basedOn w:val="25"/>
    <w:uiPriority w:val="99"/>
    <w:rsid w:val="00B44B47"/>
  </w:style>
  <w:style w:type="character" w:customStyle="1" w:styleId="230">
    <w:name w:val="Заголовок №23"/>
    <w:basedOn w:val="25"/>
    <w:uiPriority w:val="99"/>
    <w:rsid w:val="00B44B47"/>
    <w:rPr>
      <w:noProof/>
    </w:rPr>
  </w:style>
  <w:style w:type="character" w:customStyle="1" w:styleId="226">
    <w:name w:val="Заголовок №22"/>
    <w:basedOn w:val="25"/>
    <w:uiPriority w:val="99"/>
    <w:rsid w:val="00B44B47"/>
  </w:style>
  <w:style w:type="character" w:customStyle="1" w:styleId="a4">
    <w:name w:val="Подпись к картинке_"/>
    <w:basedOn w:val="DefaultParagraphFont"/>
    <w:link w:val="16"/>
    <w:uiPriority w:val="99"/>
    <w:locked/>
    <w:rsid w:val="00B44B47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5">
    <w:name w:val="Подпись к картинке"/>
    <w:basedOn w:val="a4"/>
    <w:uiPriority w:val="99"/>
    <w:rsid w:val="00B44B47"/>
  </w:style>
  <w:style w:type="character" w:customStyle="1" w:styleId="2b">
    <w:name w:val="Подпись к картинке2"/>
    <w:basedOn w:val="a4"/>
    <w:uiPriority w:val="99"/>
    <w:rsid w:val="00B44B47"/>
    <w:rPr>
      <w:noProof/>
    </w:rPr>
  </w:style>
  <w:style w:type="character" w:customStyle="1" w:styleId="231">
    <w:name w:val="Основной текст (2)3"/>
    <w:basedOn w:val="2"/>
    <w:uiPriority w:val="99"/>
    <w:rsid w:val="00B44B47"/>
  </w:style>
  <w:style w:type="character" w:customStyle="1" w:styleId="227">
    <w:name w:val="Основной текст (2)2"/>
    <w:basedOn w:val="2"/>
    <w:uiPriority w:val="99"/>
    <w:rsid w:val="00B44B47"/>
    <w:rPr>
      <w:noProof/>
    </w:rPr>
  </w:style>
  <w:style w:type="character" w:customStyle="1" w:styleId="1320">
    <w:name w:val="Заголовок №1 (3)2"/>
    <w:basedOn w:val="13"/>
    <w:uiPriority w:val="99"/>
    <w:rsid w:val="00B44B47"/>
  </w:style>
  <w:style w:type="character" w:customStyle="1" w:styleId="232">
    <w:name w:val="Подпись к картинке (2)3"/>
    <w:basedOn w:val="22"/>
    <w:uiPriority w:val="99"/>
    <w:rsid w:val="00B44B47"/>
  </w:style>
  <w:style w:type="character" w:customStyle="1" w:styleId="228">
    <w:name w:val="Подпись к картинке (2)2"/>
    <w:basedOn w:val="22"/>
    <w:uiPriority w:val="99"/>
    <w:rsid w:val="00B44B47"/>
    <w:rPr>
      <w:noProof/>
    </w:rPr>
  </w:style>
  <w:style w:type="character" w:customStyle="1" w:styleId="55">
    <w:name w:val="Основной текст (5)5"/>
    <w:basedOn w:val="5"/>
    <w:uiPriority w:val="99"/>
    <w:rsid w:val="00B44B47"/>
  </w:style>
  <w:style w:type="character" w:customStyle="1" w:styleId="54">
    <w:name w:val="Основной текст (5)4"/>
    <w:basedOn w:val="5"/>
    <w:uiPriority w:val="99"/>
    <w:rsid w:val="00B44B47"/>
    <w:rPr>
      <w:noProof/>
    </w:rPr>
  </w:style>
  <w:style w:type="character" w:customStyle="1" w:styleId="13pt2">
    <w:name w:val="Основной текст + 13 pt2"/>
    <w:aliases w:val="Полужирный3"/>
    <w:basedOn w:val="BodyTextChar"/>
    <w:uiPriority w:val="99"/>
    <w:rsid w:val="00B44B47"/>
    <w:rPr>
      <w:b/>
      <w:bCs/>
      <w:sz w:val="26"/>
      <w:szCs w:val="26"/>
    </w:rPr>
  </w:style>
  <w:style w:type="character" w:customStyle="1" w:styleId="13pt1">
    <w:name w:val="Основной текст + 13 pt1"/>
    <w:aliases w:val="Полужирный2"/>
    <w:basedOn w:val="BodyTextChar"/>
    <w:uiPriority w:val="99"/>
    <w:rsid w:val="00B44B47"/>
    <w:rPr>
      <w:b/>
      <w:bCs/>
      <w:noProof/>
      <w:sz w:val="26"/>
      <w:szCs w:val="26"/>
    </w:rPr>
  </w:style>
  <w:style w:type="character" w:customStyle="1" w:styleId="MicrosoftSansSerif">
    <w:name w:val="Основной текст + Microsoft Sans Serif"/>
    <w:aliases w:val="Полужирный1"/>
    <w:basedOn w:val="BodyTextChar"/>
    <w:uiPriority w:val="99"/>
    <w:rsid w:val="00B44B47"/>
    <w:rPr>
      <w:rFonts w:ascii="Microsoft Sans Serif" w:hAnsi="Microsoft Sans Serif" w:cs="Microsoft Sans Serif"/>
      <w:b/>
      <w:bCs/>
    </w:rPr>
  </w:style>
  <w:style w:type="character" w:customStyle="1" w:styleId="53">
    <w:name w:val="Основной текст (5)3"/>
    <w:basedOn w:val="5"/>
    <w:uiPriority w:val="99"/>
    <w:rsid w:val="00B44B47"/>
  </w:style>
  <w:style w:type="character" w:customStyle="1" w:styleId="52">
    <w:name w:val="Основной текст (5)2"/>
    <w:basedOn w:val="5"/>
    <w:uiPriority w:val="99"/>
    <w:rsid w:val="00B44B47"/>
    <w:rPr>
      <w:noProof/>
    </w:rPr>
  </w:style>
  <w:style w:type="paragraph" w:customStyle="1" w:styleId="21">
    <w:name w:val="Основной текст (2)1"/>
    <w:basedOn w:val="Normal"/>
    <w:link w:val="2"/>
    <w:uiPriority w:val="99"/>
    <w:rsid w:val="00B44B47"/>
    <w:pPr>
      <w:shd w:val="clear" w:color="auto" w:fill="FFFFFF"/>
      <w:spacing w:line="226" w:lineRule="exact"/>
      <w:jc w:val="center"/>
    </w:pPr>
    <w:rPr>
      <w:rFonts w:ascii="Times New Roman" w:hAnsi="Times New Roman" w:cs="Times New Roman"/>
      <w:b/>
      <w:bCs/>
      <w:color w:val="auto"/>
      <w:spacing w:val="10"/>
      <w:sz w:val="18"/>
      <w:szCs w:val="18"/>
    </w:rPr>
  </w:style>
  <w:style w:type="paragraph" w:customStyle="1" w:styleId="121">
    <w:name w:val="Заголовок №1 (2)1"/>
    <w:basedOn w:val="Normal"/>
    <w:link w:val="12"/>
    <w:uiPriority w:val="99"/>
    <w:rsid w:val="00B44B47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31">
    <w:name w:val="Основной текст (3)1"/>
    <w:basedOn w:val="Normal"/>
    <w:link w:val="3"/>
    <w:uiPriority w:val="99"/>
    <w:rsid w:val="00B44B47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1">
    <w:name w:val="Основной текст (4)1"/>
    <w:basedOn w:val="Normal"/>
    <w:link w:val="4"/>
    <w:uiPriority w:val="99"/>
    <w:rsid w:val="00B44B47"/>
    <w:pPr>
      <w:shd w:val="clear" w:color="auto" w:fill="FFFFFF"/>
      <w:spacing w:after="300" w:line="274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a1">
    <w:name w:val="Колонтитул"/>
    <w:basedOn w:val="Normal"/>
    <w:link w:val="a0"/>
    <w:uiPriority w:val="99"/>
    <w:rsid w:val="00B44B47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1"/>
    <w:basedOn w:val="Normal"/>
    <w:link w:val="5"/>
    <w:uiPriority w:val="99"/>
    <w:rsid w:val="00B44B47"/>
    <w:pPr>
      <w:shd w:val="clear" w:color="auto" w:fill="FFFFFF"/>
      <w:spacing w:before="300" w:line="326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1">
    <w:name w:val="Основной текст (6)1"/>
    <w:basedOn w:val="Normal"/>
    <w:link w:val="6"/>
    <w:uiPriority w:val="99"/>
    <w:rsid w:val="00B44B47"/>
    <w:pPr>
      <w:shd w:val="clear" w:color="auto" w:fill="FFFFFF"/>
      <w:spacing w:line="240" w:lineRule="atLeast"/>
    </w:pPr>
    <w:rPr>
      <w:rFonts w:ascii="Microsoft Sans Serif" w:hAnsi="Microsoft Sans Serif" w:cs="Microsoft Sans Serif"/>
      <w:b/>
      <w:bCs/>
      <w:color w:val="auto"/>
      <w:sz w:val="25"/>
      <w:szCs w:val="25"/>
    </w:rPr>
  </w:style>
  <w:style w:type="paragraph" w:customStyle="1" w:styleId="131">
    <w:name w:val="Заголовок №1 (3)1"/>
    <w:basedOn w:val="Normal"/>
    <w:link w:val="13"/>
    <w:uiPriority w:val="99"/>
    <w:rsid w:val="00B44B47"/>
    <w:pPr>
      <w:shd w:val="clear" w:color="auto" w:fill="FFFFFF"/>
      <w:spacing w:line="240" w:lineRule="atLeast"/>
      <w:outlineLvl w:val="0"/>
    </w:pPr>
    <w:rPr>
      <w:rFonts w:ascii="Microsoft Sans Serif" w:hAnsi="Microsoft Sans Serif" w:cs="Microsoft Sans Serif"/>
      <w:b/>
      <w:bCs/>
      <w:color w:val="auto"/>
      <w:sz w:val="25"/>
      <w:szCs w:val="25"/>
    </w:rPr>
  </w:style>
  <w:style w:type="paragraph" w:customStyle="1" w:styleId="210">
    <w:name w:val="Подпись к картинке (2)1"/>
    <w:basedOn w:val="Normal"/>
    <w:link w:val="22"/>
    <w:uiPriority w:val="99"/>
    <w:rsid w:val="00B44B47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11">
    <w:name w:val="Заголовок №11"/>
    <w:basedOn w:val="Normal"/>
    <w:link w:val="1"/>
    <w:uiPriority w:val="99"/>
    <w:rsid w:val="00B44B47"/>
    <w:pPr>
      <w:shd w:val="clear" w:color="auto" w:fill="FFFFFF"/>
      <w:spacing w:before="360" w:line="322" w:lineRule="exac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1">
    <w:name w:val="Заголовок №21"/>
    <w:basedOn w:val="Normal"/>
    <w:link w:val="25"/>
    <w:uiPriority w:val="99"/>
    <w:rsid w:val="00B44B47"/>
    <w:pPr>
      <w:shd w:val="clear" w:color="auto" w:fill="FFFFFF"/>
      <w:spacing w:before="300" w:after="360" w:line="240" w:lineRule="atLeast"/>
      <w:ind w:hanging="1220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0">
    <w:name w:val="Основной текст (7)"/>
    <w:basedOn w:val="Normal"/>
    <w:link w:val="7"/>
    <w:uiPriority w:val="99"/>
    <w:rsid w:val="00B44B4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4">
    <w:name w:val="Подпись к таблице1"/>
    <w:basedOn w:val="Normal"/>
    <w:link w:val="a2"/>
    <w:uiPriority w:val="99"/>
    <w:rsid w:val="00B44B4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Normal"/>
    <w:link w:val="8"/>
    <w:uiPriority w:val="99"/>
    <w:rsid w:val="00B44B4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91">
    <w:name w:val="Основной текст (9)1"/>
    <w:basedOn w:val="Normal"/>
    <w:link w:val="9"/>
    <w:uiPriority w:val="99"/>
    <w:rsid w:val="00B44B47"/>
    <w:pPr>
      <w:shd w:val="clear" w:color="auto" w:fill="FFFFFF"/>
      <w:spacing w:line="240" w:lineRule="atLeast"/>
    </w:pPr>
    <w:rPr>
      <w:rFonts w:ascii="SimHei" w:eastAsia="SimHei" w:cs="SimHei"/>
      <w:color w:val="auto"/>
      <w:sz w:val="26"/>
      <w:szCs w:val="26"/>
    </w:rPr>
  </w:style>
  <w:style w:type="paragraph" w:customStyle="1" w:styleId="16">
    <w:name w:val="Подпись к картинке1"/>
    <w:basedOn w:val="Normal"/>
    <w:link w:val="a4"/>
    <w:uiPriority w:val="99"/>
    <w:rsid w:val="00B44B47"/>
    <w:pPr>
      <w:shd w:val="clear" w:color="auto" w:fill="FFFFFF"/>
      <w:spacing w:line="230" w:lineRule="exact"/>
      <w:jc w:val="right"/>
    </w:pPr>
    <w:rPr>
      <w:rFonts w:ascii="Times New Roman" w:hAnsi="Times New Roman" w:cs="Times New Roman"/>
      <w:b/>
      <w:bCs/>
      <w:color w:val="auto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22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B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1057</Words>
  <Characters>6025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Фаниль</dc:creator>
  <cp:keywords/>
  <dc:description/>
  <cp:lastModifiedBy>СП Кебячевский с/с</cp:lastModifiedBy>
  <cp:revision>9</cp:revision>
  <dcterms:created xsi:type="dcterms:W3CDTF">2013-09-17T10:14:00Z</dcterms:created>
  <dcterms:modified xsi:type="dcterms:W3CDTF">2013-11-11T11:42:00Z</dcterms:modified>
</cp:coreProperties>
</file>