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800"/>
        <w:tblW w:w="11460" w:type="dxa"/>
        <w:tblLayout w:type="fixed"/>
        <w:tblLook w:val="00A0"/>
      </w:tblPr>
      <w:tblGrid>
        <w:gridCol w:w="4956"/>
        <w:gridCol w:w="1703"/>
        <w:gridCol w:w="4801"/>
      </w:tblGrid>
      <w:tr w:rsidR="00DB2416" w:rsidTr="00EB0DC3">
        <w:trPr>
          <w:trHeight w:val="2215"/>
        </w:trPr>
        <w:tc>
          <w:tcPr>
            <w:tcW w:w="4956" w:type="dxa"/>
          </w:tcPr>
          <w:p w:rsidR="00DB2416" w:rsidRDefault="00DB2416" w:rsidP="00EB0DC3">
            <w:pPr>
              <w:tabs>
                <w:tab w:val="center" w:pos="4153"/>
                <w:tab w:val="right" w:pos="8306"/>
              </w:tabs>
              <w:rPr>
                <w:rFonts w:ascii="Century Bash" w:hAnsi="Century Bash" w:cs="Times New Roman"/>
                <w:color w:val="auto"/>
                <w:sz w:val="14"/>
                <w:szCs w:val="20"/>
              </w:rPr>
            </w:pPr>
          </w:p>
        </w:tc>
        <w:tc>
          <w:tcPr>
            <w:tcW w:w="17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416" w:rsidRDefault="00DB2416" w:rsidP="00EB0DC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4801" w:type="dxa"/>
          </w:tcPr>
          <w:p w:rsidR="00DB2416" w:rsidRDefault="00DB2416" w:rsidP="00EB0DC3">
            <w:pPr>
              <w:tabs>
                <w:tab w:val="center" w:pos="4153"/>
                <w:tab w:val="right" w:pos="8306"/>
              </w:tabs>
              <w:jc w:val="right"/>
              <w:rPr>
                <w:rFonts w:ascii="Century Bash" w:hAnsi="Century Bash" w:cs="Times New Roman"/>
                <w:color w:val="auto"/>
                <w:sz w:val="14"/>
                <w:szCs w:val="20"/>
              </w:rPr>
            </w:pPr>
          </w:p>
        </w:tc>
      </w:tr>
    </w:tbl>
    <w:p w:rsidR="00DB2416" w:rsidRDefault="00DB2416" w:rsidP="00EB0DC3">
      <w:pPr>
        <w:tabs>
          <w:tab w:val="center" w:pos="4153"/>
          <w:tab w:val="right" w:pos="8306"/>
        </w:tabs>
        <w:rPr>
          <w:rFonts w:ascii="Times New Roman" w:hAnsi="Times New Roman" w:cs="Times New Roman"/>
          <w:b/>
          <w:color w:val="auto"/>
          <w:sz w:val="28"/>
          <w:szCs w:val="20"/>
        </w:rPr>
      </w:pPr>
      <w:r>
        <w:rPr>
          <w:noProof/>
        </w:rPr>
        <w:pict>
          <v:line id="Прямая соединительная линия 2" o:spid="_x0000_s1026" style="position:absolute;z-index:251658240;visibility:visible;mso-position-horizontal-relative:text;mso-position-vertical-relative:text" from="-4.25pt,73pt" to="471.15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" o:allowincell="f" strokeweight="2.25pt"/>
        </w:pict>
      </w:r>
    </w:p>
    <w:p w:rsidR="00DB2416" w:rsidRDefault="00DB2416" w:rsidP="00EB0DC3">
      <w:pPr>
        <w:tabs>
          <w:tab w:val="right" w:pos="9751"/>
        </w:tabs>
        <w:rPr>
          <w:rFonts w:ascii="Times New Roman" w:hAnsi="Times New Roman" w:cs="Times New Roman"/>
          <w:b/>
          <w:color w:val="auto"/>
          <w:szCs w:val="20"/>
        </w:rPr>
      </w:pPr>
      <w:r>
        <w:rPr>
          <w:rFonts w:ascii="Times New Roman" w:hAnsi="Times New Roman" w:cs="Times New Roman"/>
          <w:b/>
          <w:color w:val="auto"/>
          <w:szCs w:val="20"/>
        </w:rPr>
        <w:t xml:space="preserve">              КАРАР                                                                             ПОСТАНОВЛЕНИЕ</w:t>
      </w:r>
    </w:p>
    <w:p w:rsidR="00DB2416" w:rsidRDefault="00DB2416" w:rsidP="00EB0DC3">
      <w:pPr>
        <w:tabs>
          <w:tab w:val="center" w:pos="4153"/>
          <w:tab w:val="right" w:pos="8306"/>
        </w:tabs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«02» октябрь 2013 й.                                       </w:t>
      </w:r>
      <w:r>
        <w:rPr>
          <w:rFonts w:ascii="Times New Roman" w:hAnsi="Times New Roman" w:cs="Times New Roman"/>
          <w:b/>
          <w:color w:val="auto"/>
        </w:rPr>
        <w:t>№23</w:t>
      </w:r>
      <w:r>
        <w:rPr>
          <w:rFonts w:ascii="Times New Roman" w:hAnsi="Times New Roman" w:cs="Times New Roman"/>
          <w:bCs/>
          <w:color w:val="auto"/>
        </w:rPr>
        <w:t xml:space="preserve">                     «02»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bCs/>
            <w:color w:val="auto"/>
          </w:rPr>
          <w:t>2013 г</w:t>
        </w:r>
      </w:smartTag>
      <w:r>
        <w:rPr>
          <w:rFonts w:ascii="Times New Roman" w:hAnsi="Times New Roman" w:cs="Times New Roman"/>
          <w:bCs/>
          <w:color w:val="auto"/>
        </w:rPr>
        <w:t>.</w:t>
      </w:r>
    </w:p>
    <w:p w:rsidR="00DB2416" w:rsidRDefault="00DB2416" w:rsidP="00EB0DC3">
      <w:pPr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DB2416" w:rsidRDefault="00DB2416" w:rsidP="005A7037">
      <w:pPr>
        <w:sectPr w:rsidR="00DB2416" w:rsidSect="00EB0DC3">
          <w:footerReference w:type="default" r:id="rId7"/>
          <w:pgSz w:w="11905" w:h="16837"/>
          <w:pgMar w:top="851" w:right="1395" w:bottom="567" w:left="1406" w:header="0" w:footer="6" w:gutter="0"/>
          <w:cols w:space="720"/>
          <w:noEndnote/>
          <w:docGrid w:linePitch="360"/>
        </w:sectPr>
      </w:pPr>
    </w:p>
    <w:p w:rsidR="00DB2416" w:rsidRDefault="00DB2416" w:rsidP="00BD68A5">
      <w:pPr>
        <w:framePr w:w="902" w:h="91" w:wrap="around" w:hAnchor="margin" w:x="4489" w:y="-127"/>
        <w:jc w:val="center"/>
        <w:rPr>
          <w:color w:val="auto"/>
          <w:sz w:val="2"/>
          <w:szCs w:val="2"/>
        </w:rPr>
      </w:pPr>
    </w:p>
    <w:p w:rsidR="00DB2416" w:rsidRDefault="00DB2416" w:rsidP="00EB0DC3">
      <w:pPr>
        <w:rPr>
          <w:color w:val="auto"/>
          <w:sz w:val="2"/>
          <w:szCs w:val="2"/>
        </w:rPr>
      </w:pPr>
    </w:p>
    <w:p w:rsidR="00DB2416" w:rsidRDefault="00DB2416">
      <w:pPr>
        <w:rPr>
          <w:color w:val="auto"/>
          <w:sz w:val="2"/>
          <w:szCs w:val="2"/>
        </w:rPr>
        <w:sectPr w:rsidR="00DB241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DB2416" w:rsidRDefault="00DB2416">
      <w:pPr>
        <w:pStyle w:val="BodyText"/>
        <w:framePr w:h="250" w:wrap="around" w:hAnchor="margin" w:x="6532" w:y="2141"/>
        <w:shd w:val="clear" w:color="auto" w:fill="auto"/>
        <w:spacing w:before="0" w:after="0" w:line="250" w:lineRule="exact"/>
        <w:ind w:left="100"/>
      </w:pPr>
    </w:p>
    <w:p w:rsidR="00DB2416" w:rsidRDefault="00DB2416">
      <w:pPr>
        <w:rPr>
          <w:color w:val="auto"/>
          <w:sz w:val="2"/>
          <w:szCs w:val="2"/>
        </w:rPr>
        <w:sectPr w:rsidR="00DB241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DB2416" w:rsidRDefault="00DB2416">
      <w:pPr>
        <w:pStyle w:val="31"/>
        <w:shd w:val="clear" w:color="auto" w:fill="auto"/>
        <w:spacing w:after="322" w:line="274" w:lineRule="exact"/>
        <w:ind w:right="20"/>
      </w:pPr>
      <w:r>
        <w:rPr>
          <w:rStyle w:val="33"/>
          <w:b/>
          <w:bCs/>
        </w:rPr>
        <w:t>О ПОРЯДКЕ ПОДГОТОВКИ И ОБУЧЕНИЯ НАСЕЛЕНИЯСЕЛЬСКОГО ПОСЕЛЕНИЯ КЕБЯЧЕВСКИЙ СЕЛЬСОВЕТ МУНИЦИПАЛЬНОГО РАЙОНА АУРГАЗИНСКИЙ РАЙОН РЕСПУБЛИКИ БАШКОРТОСТАНВ ОБЛАСТИ ГРАЖДАНСКОЙ ОБОРОНЫ И ЗАЩИТЫ ОТ ЧРЕЗВЫЧАЙНЫХСИТУАЦИЙ ПРИРОДНОГО И ТЕХНОГЕННОГО ХАРАКТЕРА</w:t>
      </w:r>
    </w:p>
    <w:p w:rsidR="00DB2416" w:rsidRDefault="00DB2416">
      <w:pPr>
        <w:pStyle w:val="BodyText"/>
        <w:shd w:val="clear" w:color="auto" w:fill="auto"/>
        <w:spacing w:before="0" w:after="357" w:line="322" w:lineRule="exact"/>
        <w:ind w:left="40" w:right="20" w:firstLine="720"/>
        <w:jc w:val="both"/>
      </w:pPr>
      <w:r>
        <w:t>Руководствуясь ст. 15 Федерального закона от 06.10.2003 № 131-Ф3 (в ред. 16.10.12 № 173-ФЭ) «Об общих принципах организации местного самоуправления в Российской Федерации», Федеральными законами от 21.12.1994 № 68-ФЗ (в ред. 01.04.2012 № 23-Ф3) «О защите населения и территорий от чрезвычайных ситуаций природного и техногенного характера» и от 12.02.1998 № 28-ФЗ (в ред. от 19.06.2007 № ЮЗ-ФЗ) «О гражданской обороне», постановлениями Правительства Российской Федерации от 04.09.2003 № 547 (в ред. постановления Правительства Российской Федерации от 01.02.2005 № 49) «О подготовке населения в области защиты от чрезвычайных ситуаций природного и техногенного характера» и от 02.11.2000 № 841 (в ред. постановления Правительства Российской Федерации от 15.08.2006 № 501) «Об утверждении положения об организации обучения населения в области гражданской обороны», постановлением Правительства Республики Башкортостан от 11.11.2011 № 399 «Об организации подготовки населения Республики Башкортостан в области гражданской обороны и защиты от чрезвычайных ситуаций природного и техногенного характера», а также в целях совершенствования подготовки населения в области гражданской обороны и обучения способам защиты и действиям в чрезвычайных ситуациях природного и техногенного характера,</w:t>
      </w:r>
    </w:p>
    <w:p w:rsidR="00DB2416" w:rsidRDefault="00DB2416">
      <w:pPr>
        <w:pStyle w:val="BodyText"/>
        <w:shd w:val="clear" w:color="auto" w:fill="auto"/>
        <w:spacing w:before="0" w:after="263" w:line="250" w:lineRule="exact"/>
        <w:ind w:left="4220"/>
      </w:pPr>
      <w:r>
        <w:t>ПОСТАНОВЛЯЮ:</w:t>
      </w:r>
    </w:p>
    <w:p w:rsidR="00DB2416" w:rsidRDefault="00DB2416" w:rsidP="00EB0DC3">
      <w:pPr>
        <w:pStyle w:val="BodyText"/>
        <w:numPr>
          <w:ilvl w:val="1"/>
          <w:numId w:val="3"/>
        </w:numPr>
        <w:shd w:val="clear" w:color="auto" w:fill="auto"/>
        <w:tabs>
          <w:tab w:val="left" w:pos="1086"/>
        </w:tabs>
        <w:spacing w:before="0" w:after="56" w:line="317" w:lineRule="exact"/>
        <w:ind w:left="40" w:right="20" w:firstLine="720"/>
        <w:jc w:val="both"/>
      </w:pPr>
      <w:r>
        <w:t>Утвердить прилагаемое Положение о порядке подготовки и обучения населения сельского поселения Кебячевский сельсовет муниципального района Аургазинский район Республики Башкортостан в области гражданской обороны и защиты от чрезвычайных ситуаций природного и техногенного характера (приложение 1)</w:t>
      </w:r>
    </w:p>
    <w:p w:rsidR="00DB2416" w:rsidRDefault="00DB2416" w:rsidP="00EB0DC3">
      <w:pPr>
        <w:pStyle w:val="BodyText"/>
        <w:numPr>
          <w:ilvl w:val="1"/>
          <w:numId w:val="3"/>
        </w:numPr>
        <w:shd w:val="clear" w:color="auto" w:fill="auto"/>
        <w:tabs>
          <w:tab w:val="left" w:pos="1086"/>
        </w:tabs>
        <w:spacing w:before="0" w:after="56" w:line="317" w:lineRule="exact"/>
        <w:ind w:left="40" w:right="20" w:firstLine="720"/>
        <w:jc w:val="both"/>
      </w:pPr>
      <w:r>
        <w:t>Установить, что подготовка и обучение населения сельского поселения Кебячевский сельсовет муниципального района Аургазинский район Республики Башкортостан в области гражданской обороны и защиты от чрезвычайных ситуаций природного и техногенного характера, организуется в рамках единой системы подготовки населения в области гражданской обороны и защиты населения от чрезвычайных ситуаций и осуществляется посоответствующим группам в организациях (в том числе в образовательных учреждениях), а также по месту жительства.</w:t>
      </w:r>
    </w:p>
    <w:p w:rsidR="00DB2416" w:rsidRDefault="00DB2416">
      <w:pPr>
        <w:pStyle w:val="BodyText"/>
        <w:numPr>
          <w:ilvl w:val="1"/>
          <w:numId w:val="3"/>
        </w:numPr>
        <w:shd w:val="clear" w:color="auto" w:fill="auto"/>
        <w:tabs>
          <w:tab w:val="left" w:pos="1057"/>
        </w:tabs>
        <w:spacing w:before="0" w:after="0" w:line="322" w:lineRule="exact"/>
        <w:ind w:left="20" w:right="20" w:firstLine="740"/>
        <w:jc w:val="both"/>
      </w:pPr>
      <w:r>
        <w:t>Методическое руководство, координацию и контроль за подготовкой и обучением населения сельского поселения Кебячевский сельсовет муниципального района Аургазинский район Республики Башкортостан в области гражданской обороны и защиты от чрезвычайных ситуаций природного и техногенного характера, возложить на главу сельского поселения.</w:t>
      </w:r>
    </w:p>
    <w:p w:rsidR="00DB2416" w:rsidRDefault="00DB2416">
      <w:pPr>
        <w:pStyle w:val="BodyText"/>
        <w:numPr>
          <w:ilvl w:val="1"/>
          <w:numId w:val="3"/>
        </w:numPr>
        <w:shd w:val="clear" w:color="auto" w:fill="auto"/>
        <w:tabs>
          <w:tab w:val="left" w:pos="1090"/>
        </w:tabs>
        <w:spacing w:before="0" w:after="0" w:line="322" w:lineRule="exact"/>
        <w:ind w:left="20" w:right="20" w:firstLine="740"/>
        <w:jc w:val="both"/>
      </w:pPr>
      <w:r>
        <w:t>Управляющему делами сельского поселения, обеспечивать пропаганду знаний в области подготовки и обучения населения сельского поселения Кебячевский сельсовет муниципального района Аургазинский район Республики Башкортостан в области гражданской обороны и защиты от чрезвычайных ситуаций природного и техногенного характера.</w:t>
      </w:r>
    </w:p>
    <w:p w:rsidR="00DB2416" w:rsidRDefault="00DB2416" w:rsidP="005A7037">
      <w:pPr>
        <w:pStyle w:val="BodyText"/>
        <w:numPr>
          <w:ilvl w:val="1"/>
          <w:numId w:val="3"/>
        </w:numPr>
        <w:shd w:val="clear" w:color="auto" w:fill="auto"/>
        <w:tabs>
          <w:tab w:val="left" w:pos="515"/>
        </w:tabs>
        <w:spacing w:before="0" w:after="114" w:line="317" w:lineRule="exact"/>
        <w:ind w:left="40" w:right="20"/>
        <w:jc w:val="both"/>
      </w:pPr>
      <w:r>
        <w:t>Обнародовать данное постановление на информационном стенде администрации сельского поселения Кебячевский сельсовет и разместить в установленные сроки на официальном сайте сельского поселения.</w:t>
      </w:r>
    </w:p>
    <w:p w:rsidR="00DB2416" w:rsidRDefault="00DB2416" w:rsidP="005A7037">
      <w:pPr>
        <w:pStyle w:val="BodyText"/>
        <w:numPr>
          <w:ilvl w:val="1"/>
          <w:numId w:val="3"/>
        </w:numPr>
        <w:shd w:val="clear" w:color="auto" w:fill="auto"/>
        <w:tabs>
          <w:tab w:val="left" w:pos="515"/>
        </w:tabs>
        <w:spacing w:before="0" w:after="114" w:line="317" w:lineRule="exact"/>
        <w:ind w:left="40" w:right="20"/>
        <w:jc w:val="both"/>
      </w:pPr>
      <w:r>
        <w:t>Контроль за исполнением данного постановления оставляю за собой.</w:t>
      </w:r>
    </w:p>
    <w:p w:rsidR="00DB2416" w:rsidRDefault="00DB2416" w:rsidP="00EB0DC3">
      <w:pPr>
        <w:pStyle w:val="BodyText"/>
        <w:numPr>
          <w:ilvl w:val="1"/>
          <w:numId w:val="3"/>
        </w:numPr>
        <w:shd w:val="clear" w:color="auto" w:fill="auto"/>
        <w:spacing w:before="0" w:after="1996" w:line="240" w:lineRule="auto"/>
        <w:ind w:left="23" w:firstLine="743"/>
      </w:pPr>
      <w:r>
        <w:t>Рекомендовать руководителям предприятий, организаций и учреждений с учетом особенностей деятельности организаций разработать и утвердить рабочие программы обучения личного состава нештатных аварийно-спасательных формирований и служб организаций, а также работников организаций в области гражданской обороны и защиты от чрезвычайных ситуаций природного и техногенного характера.</w:t>
      </w:r>
    </w:p>
    <w:p w:rsidR="00DB2416" w:rsidRDefault="00DB2416" w:rsidP="005A7037">
      <w:pPr>
        <w:pStyle w:val="BodyText"/>
        <w:shd w:val="clear" w:color="auto" w:fill="auto"/>
        <w:spacing w:before="0" w:after="1996" w:line="250" w:lineRule="exact"/>
      </w:pPr>
    </w:p>
    <w:p w:rsidR="00DB2416" w:rsidRDefault="00DB2416" w:rsidP="00BD68A5">
      <w:pPr>
        <w:framePr w:w="6475" w:h="2294" w:vSpace="461" w:wrap="around" w:vAnchor="text" w:hAnchor="page" w:x="1276" w:y="2856"/>
        <w:jc w:val="center"/>
        <w:rPr>
          <w:color w:val="auto"/>
          <w:sz w:val="2"/>
          <w:szCs w:val="2"/>
        </w:rPr>
      </w:pPr>
    </w:p>
    <w:p w:rsidR="00DB2416" w:rsidRDefault="00DB2416">
      <w:pPr>
        <w:pStyle w:val="BodyText"/>
        <w:shd w:val="clear" w:color="auto" w:fill="auto"/>
        <w:spacing w:before="0" w:after="0" w:line="250" w:lineRule="exact"/>
        <w:ind w:left="1320"/>
      </w:pPr>
      <w:r>
        <w:t>Глава сельского поселения                      Ф.Ф.Мулюков</w:t>
      </w:r>
      <w:r>
        <w:br w:type="page"/>
      </w:r>
    </w:p>
    <w:p w:rsidR="00DB2416" w:rsidRDefault="00DB2416" w:rsidP="00EB0DC3">
      <w:pPr>
        <w:pStyle w:val="41"/>
        <w:shd w:val="clear" w:color="auto" w:fill="auto"/>
        <w:spacing w:after="0" w:line="240" w:lineRule="auto"/>
        <w:ind w:left="57" w:right="318"/>
        <w:rPr>
          <w:rStyle w:val="47"/>
        </w:rPr>
      </w:pPr>
      <w:r>
        <w:rPr>
          <w:rStyle w:val="47"/>
        </w:rPr>
        <w:t xml:space="preserve">                                                                                                Приложение №1 к постановлению главы</w:t>
      </w:r>
    </w:p>
    <w:p w:rsidR="00DB2416" w:rsidRDefault="00DB2416" w:rsidP="00EB0DC3">
      <w:pPr>
        <w:pStyle w:val="41"/>
        <w:shd w:val="clear" w:color="auto" w:fill="auto"/>
        <w:spacing w:after="0" w:line="240" w:lineRule="auto"/>
        <w:ind w:left="57" w:right="318"/>
        <w:rPr>
          <w:rStyle w:val="47"/>
        </w:rPr>
      </w:pPr>
      <w:r>
        <w:rPr>
          <w:rStyle w:val="47"/>
        </w:rPr>
        <w:t xml:space="preserve">                                                                                        сельского поселения Кебячевский сельсовет</w:t>
      </w:r>
    </w:p>
    <w:p w:rsidR="00DB2416" w:rsidRDefault="00DB2416">
      <w:pPr>
        <w:pStyle w:val="41"/>
        <w:shd w:val="clear" w:color="auto" w:fill="auto"/>
        <w:spacing w:after="679"/>
        <w:ind w:right="320"/>
      </w:pPr>
      <w:r>
        <w:rPr>
          <w:rStyle w:val="46"/>
          <w:noProof w:val="0"/>
        </w:rPr>
        <w:t xml:space="preserve">                                                                                 МР Аургазинский район РБ от 02.10.2012 №23</w:t>
      </w:r>
    </w:p>
    <w:p w:rsidR="00DB2416" w:rsidRDefault="00DB2416">
      <w:pPr>
        <w:pStyle w:val="BodyText"/>
        <w:shd w:val="clear" w:color="auto" w:fill="auto"/>
        <w:spacing w:before="0" w:after="0" w:line="250" w:lineRule="exact"/>
        <w:ind w:left="20"/>
        <w:jc w:val="center"/>
      </w:pPr>
      <w:r>
        <w:t>ПОЛОЖЕНИЕ</w:t>
      </w:r>
    </w:p>
    <w:p w:rsidR="00DB2416" w:rsidRDefault="00DB2416">
      <w:pPr>
        <w:pStyle w:val="BodyText"/>
        <w:shd w:val="clear" w:color="auto" w:fill="auto"/>
        <w:spacing w:before="0" w:after="420" w:line="326" w:lineRule="exact"/>
        <w:ind w:left="20"/>
        <w:jc w:val="center"/>
      </w:pPr>
      <w:r>
        <w:t>О ПОРЯДКЕ ПОДГОТОВКИ И ОБУЧЕНИЯ НАСЕЛЕНИЯ СЕЛЬСКОГО ПОСЕЛЕНИЯ КЕБЯЧЕВСКИЙ СЕЛЬСОВЕТ МУНИЦИПАЛЬНОГО РАЙОНА АУРГАЗИНСКИЙ РАЙОН РЕСПУБЛИКИ БАШКОРТОСТАН В ОБЛАСТИ ГРАЖДАНСКОЙ ОБОРОНЫ И ЗАЩИТЫ ОТ ЧРЕЗВЫЧАЙНЫХ СИТУАЦИЙ ПРИРОДНОГО И ТЕХНОГЕННОГО ХАРАКТЕРА</w:t>
      </w:r>
    </w:p>
    <w:p w:rsidR="00DB2416" w:rsidRDefault="00DB2416">
      <w:pPr>
        <w:pStyle w:val="BodyText"/>
        <w:numPr>
          <w:ilvl w:val="2"/>
          <w:numId w:val="3"/>
        </w:numPr>
        <w:shd w:val="clear" w:color="auto" w:fill="auto"/>
        <w:tabs>
          <w:tab w:val="left" w:pos="1249"/>
        </w:tabs>
        <w:spacing w:before="0" w:after="0" w:line="326" w:lineRule="exact"/>
        <w:ind w:left="20" w:right="20" w:firstLine="720"/>
        <w:jc w:val="both"/>
      </w:pPr>
      <w:r>
        <w:t>Настоящее Положение определяет группы населения сельского поселения, проходящие обязательную подготовку и обучение в области гражданской обороны и защиты от чрезвычайных ситуаций природного и техногенного характера (далее - в области гражданской обороны), а также основные задачи и формы обучения населения действиям в чрезвычайных ситуациях.</w:t>
      </w:r>
    </w:p>
    <w:p w:rsidR="00DB2416" w:rsidRDefault="00DB2416">
      <w:pPr>
        <w:pStyle w:val="BodyText"/>
        <w:numPr>
          <w:ilvl w:val="2"/>
          <w:numId w:val="3"/>
        </w:numPr>
        <w:shd w:val="clear" w:color="auto" w:fill="auto"/>
        <w:tabs>
          <w:tab w:val="left" w:pos="1129"/>
        </w:tabs>
        <w:spacing w:before="0" w:after="0" w:line="322" w:lineRule="exact"/>
        <w:ind w:left="20" w:right="20" w:firstLine="720"/>
        <w:jc w:val="both"/>
      </w:pPr>
      <w:r>
        <w:t>Подготовку и обучение населения сельского поселения в области гражданской обороны проходят:</w:t>
      </w:r>
    </w:p>
    <w:p w:rsidR="00DB2416" w:rsidRDefault="00DB2416">
      <w:pPr>
        <w:pStyle w:val="BodyText"/>
        <w:shd w:val="clear" w:color="auto" w:fill="auto"/>
        <w:tabs>
          <w:tab w:val="left" w:pos="1095"/>
        </w:tabs>
        <w:spacing w:before="0" w:after="0" w:line="322" w:lineRule="exact"/>
        <w:ind w:left="20" w:right="20" w:firstLine="720"/>
        <w:jc w:val="both"/>
      </w:pPr>
      <w:r>
        <w:t>а)</w:t>
      </w:r>
      <w:r>
        <w:tab/>
        <w:t>лица, занятые в сфере производства и обслуживания, не входящие в состав нештатных аварийно-спасательных формирований (далее именуются - работающее население);</w:t>
      </w:r>
    </w:p>
    <w:p w:rsidR="00DB2416" w:rsidRDefault="00DB2416">
      <w:pPr>
        <w:pStyle w:val="BodyText"/>
        <w:shd w:val="clear" w:color="auto" w:fill="auto"/>
        <w:tabs>
          <w:tab w:val="left" w:pos="1042"/>
        </w:tabs>
        <w:spacing w:before="0" w:after="0" w:line="322" w:lineRule="exact"/>
        <w:ind w:left="20" w:right="20" w:firstLine="720"/>
        <w:jc w:val="both"/>
      </w:pPr>
      <w:r>
        <w:t>б)</w:t>
      </w:r>
      <w:r>
        <w:tab/>
        <w:t>лица, не занятые в сфере производства и обслуживания (далее именуются - неработающее население);</w:t>
      </w:r>
    </w:p>
    <w:p w:rsidR="00DB2416" w:rsidRDefault="00DB2416">
      <w:pPr>
        <w:pStyle w:val="BodyText"/>
        <w:shd w:val="clear" w:color="auto" w:fill="auto"/>
        <w:tabs>
          <w:tab w:val="left" w:pos="1042"/>
        </w:tabs>
        <w:spacing w:before="0" w:after="0" w:line="322" w:lineRule="exact"/>
        <w:ind w:left="20" w:right="20" w:firstLine="720"/>
        <w:jc w:val="both"/>
      </w:pPr>
      <w:r>
        <w:t>в)</w:t>
      </w:r>
      <w:r>
        <w:tab/>
        <w:t>лица, обучающиеся в общеобразовательных учреждениях и учреждениях начального, среднего и высшего профессионального образования (далее именуются - обучающиеся);</w:t>
      </w:r>
    </w:p>
    <w:p w:rsidR="00DB2416" w:rsidRDefault="00DB2416">
      <w:pPr>
        <w:pStyle w:val="BodyText"/>
        <w:shd w:val="clear" w:color="auto" w:fill="auto"/>
        <w:tabs>
          <w:tab w:val="left" w:pos="1009"/>
        </w:tabs>
        <w:spacing w:before="0" w:after="0" w:line="322" w:lineRule="exact"/>
        <w:ind w:left="20" w:firstLine="720"/>
        <w:jc w:val="both"/>
      </w:pPr>
      <w:r>
        <w:t>г)</w:t>
      </w:r>
      <w:r>
        <w:tab/>
        <w:t>руководители администрации сельского поселения и организаций;</w:t>
      </w:r>
    </w:p>
    <w:p w:rsidR="00DB2416" w:rsidRDefault="00DB2416">
      <w:pPr>
        <w:pStyle w:val="BodyText"/>
        <w:shd w:val="clear" w:color="auto" w:fill="auto"/>
        <w:tabs>
          <w:tab w:val="left" w:pos="1191"/>
        </w:tabs>
        <w:spacing w:before="0" w:after="0" w:line="322" w:lineRule="exact"/>
        <w:ind w:left="20" w:right="20" w:firstLine="720"/>
        <w:jc w:val="both"/>
      </w:pPr>
      <w:r>
        <w:t>д)</w:t>
      </w:r>
      <w:r>
        <w:tab/>
        <w:t>руководители и работники администрации сельского поселения и организаций, осуществляющих управление гражданской обороной (далее именуются - должностные лица и работники гражданской обороны);</w:t>
      </w:r>
    </w:p>
    <w:p w:rsidR="00DB2416" w:rsidRDefault="00DB2416">
      <w:pPr>
        <w:pStyle w:val="BodyText"/>
        <w:shd w:val="clear" w:color="auto" w:fill="auto"/>
        <w:tabs>
          <w:tab w:val="left" w:pos="1018"/>
        </w:tabs>
        <w:spacing w:before="0" w:after="0" w:line="317" w:lineRule="exact"/>
        <w:ind w:left="20" w:firstLine="720"/>
        <w:jc w:val="both"/>
      </w:pPr>
      <w:r>
        <w:t>е)</w:t>
      </w:r>
      <w:r>
        <w:tab/>
        <w:t>личный состав нештатных аварийно-спасательных формирований.</w:t>
      </w:r>
    </w:p>
    <w:p w:rsidR="00DB2416" w:rsidRDefault="00DB2416">
      <w:pPr>
        <w:pStyle w:val="BodyText"/>
        <w:numPr>
          <w:ilvl w:val="2"/>
          <w:numId w:val="3"/>
        </w:numPr>
        <w:shd w:val="clear" w:color="auto" w:fill="auto"/>
        <w:tabs>
          <w:tab w:val="left" w:pos="1114"/>
        </w:tabs>
        <w:spacing w:before="0" w:after="0" w:line="317" w:lineRule="exact"/>
        <w:ind w:left="20" w:right="20" w:firstLine="720"/>
        <w:jc w:val="both"/>
      </w:pPr>
      <w:r>
        <w:t>Подготовка (обучение) населения в области гражданской обороны и защиты от чрезвычайных ситуаций природного и техногенного характера организовывается согласно Организационно-методических указаний по подготовке населения Республики Башкортостан в области гражданской обороны , защиты от чрезвычайных ситуаций, обеспечения пожарной безопасности людей на водных объектах на 2011-2015 годы.</w:t>
      </w:r>
    </w:p>
    <w:p w:rsidR="00DB2416" w:rsidRDefault="00DB2416">
      <w:pPr>
        <w:pStyle w:val="BodyText"/>
        <w:numPr>
          <w:ilvl w:val="2"/>
          <w:numId w:val="3"/>
        </w:numPr>
        <w:shd w:val="clear" w:color="auto" w:fill="auto"/>
        <w:tabs>
          <w:tab w:val="left" w:pos="1158"/>
        </w:tabs>
        <w:spacing w:before="0" w:after="0" w:line="298" w:lineRule="exact"/>
        <w:ind w:left="20" w:right="20" w:firstLine="720"/>
        <w:jc w:val="both"/>
      </w:pPr>
      <w:r>
        <w:t>Подготовка и обучение населения сельского поселения в области гражданской обороны, предусматривает:</w:t>
      </w:r>
      <w:bookmarkStart w:id="0" w:name="_GoBack"/>
      <w:bookmarkEnd w:id="0"/>
    </w:p>
    <w:p w:rsidR="00DB2416" w:rsidRDefault="00DB2416">
      <w:pPr>
        <w:pStyle w:val="BodyText"/>
        <w:shd w:val="clear" w:color="auto" w:fill="auto"/>
        <w:tabs>
          <w:tab w:val="left" w:pos="1119"/>
        </w:tabs>
        <w:spacing w:before="0" w:after="0" w:line="322" w:lineRule="exact"/>
        <w:ind w:left="20" w:right="20" w:firstLine="720"/>
        <w:jc w:val="both"/>
      </w:pPr>
      <w:r>
        <w:t>а)</w:t>
      </w:r>
      <w:r>
        <w:tab/>
        <w:t>для работающего населения - проведение занятий по месту работы согласно рекомендуемым программам и самостоятельное изучение способам защиты от опасностей, возникающих при ведении военных действий или вследствие этих действий, с последующим закреплением полученных знаний и навыков на учениях и тренировках;</w:t>
      </w:r>
    </w:p>
    <w:p w:rsidR="00DB2416" w:rsidRDefault="00DB2416">
      <w:pPr>
        <w:pStyle w:val="BodyText"/>
        <w:shd w:val="clear" w:color="auto" w:fill="auto"/>
        <w:tabs>
          <w:tab w:val="left" w:pos="1129"/>
        </w:tabs>
        <w:spacing w:before="0" w:after="0" w:line="322" w:lineRule="exact"/>
        <w:ind w:left="20" w:right="20" w:firstLine="720"/>
        <w:jc w:val="both"/>
      </w:pPr>
      <w:r>
        <w:t>б)</w:t>
      </w:r>
      <w:r>
        <w:tab/>
        <w:t>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тематике гражданской обороны;</w:t>
      </w:r>
    </w:p>
    <w:p w:rsidR="00DB2416" w:rsidRDefault="00DB2416">
      <w:pPr>
        <w:pStyle w:val="BodyText"/>
        <w:shd w:val="clear" w:color="auto" w:fill="auto"/>
        <w:tabs>
          <w:tab w:val="left" w:pos="1230"/>
        </w:tabs>
        <w:spacing w:before="0" w:after="0" w:line="322" w:lineRule="exact"/>
        <w:ind w:left="20" w:right="20" w:firstLine="720"/>
        <w:jc w:val="both"/>
      </w:pPr>
      <w:r>
        <w:t>в)</w:t>
      </w:r>
      <w:r>
        <w:tab/>
        <w:t>для обучающихся - проведение занятий в учебное время по соответствующим программам в рамках курса "Основы безопасности жизнедеятельности" и дисциплины "Безопасность жизнедеятельности", утверждаемым Министерством образования и науки Российской Федерации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бедствий;</w:t>
      </w:r>
    </w:p>
    <w:p w:rsidR="00DB2416" w:rsidRDefault="00DB2416">
      <w:pPr>
        <w:pStyle w:val="BodyText"/>
        <w:shd w:val="clear" w:color="auto" w:fill="auto"/>
        <w:tabs>
          <w:tab w:val="left" w:pos="1057"/>
        </w:tabs>
        <w:spacing w:before="0" w:after="0" w:line="322" w:lineRule="exact"/>
        <w:ind w:left="20" w:right="20" w:firstLine="720"/>
        <w:jc w:val="both"/>
      </w:pPr>
      <w:r>
        <w:t>г)</w:t>
      </w:r>
      <w:r>
        <w:tab/>
        <w:t>для руководителей администрации сельского поселений и организаций, должностных лиц и работников гражданской обороны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DB2416" w:rsidRDefault="00DB2416">
      <w:pPr>
        <w:pStyle w:val="BodyText"/>
        <w:numPr>
          <w:ilvl w:val="2"/>
          <w:numId w:val="3"/>
        </w:numPr>
        <w:shd w:val="clear" w:color="auto" w:fill="auto"/>
        <w:tabs>
          <w:tab w:val="left" w:pos="1038"/>
        </w:tabs>
        <w:spacing w:before="0" w:after="0" w:line="322" w:lineRule="exact"/>
        <w:ind w:left="20" w:right="20" w:firstLine="720"/>
        <w:jc w:val="both"/>
      </w:pPr>
      <w:r>
        <w:t>Для лиц, впервые назначенных на должность, связанную с выполнением обязанностей в области гражданской обороны, переподготовка или повышение квалификации в течение первого года работы является обязательной. 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</w:p>
    <w:p w:rsidR="00DB2416" w:rsidRDefault="00DB2416">
      <w:pPr>
        <w:pStyle w:val="BodyText"/>
        <w:numPr>
          <w:ilvl w:val="2"/>
          <w:numId w:val="3"/>
        </w:numPr>
        <w:shd w:val="clear" w:color="auto" w:fill="auto"/>
        <w:tabs>
          <w:tab w:val="left" w:pos="1018"/>
        </w:tabs>
        <w:spacing w:before="0" w:after="0" w:line="322" w:lineRule="exact"/>
        <w:ind w:left="20" w:firstLine="720"/>
        <w:jc w:val="both"/>
      </w:pPr>
      <w:r>
        <w:t>Повышение квалификации в области гражданской обороны проходят:</w:t>
      </w:r>
    </w:p>
    <w:p w:rsidR="00DB2416" w:rsidRDefault="00DB2416">
      <w:pPr>
        <w:pStyle w:val="BodyText"/>
        <w:shd w:val="clear" w:color="auto" w:fill="auto"/>
        <w:spacing w:before="0" w:after="0" w:line="322" w:lineRule="exact"/>
        <w:ind w:left="20" w:right="20" w:firstLine="720"/>
        <w:jc w:val="both"/>
      </w:pPr>
      <w:r>
        <w:t>а) руководители администрации сельского поселения и организаций, должностные лица и работники гражданской обороны - в Учебно-методическом центре по гражданской обороне и чрезвычайным ситуациям Республики Башкортостан (далее - УМЦ по ГОЧС РБ) и на курсах по гражданской обороне муниципальных районов или городских округов (далее - курсы ГО).</w:t>
      </w:r>
    </w:p>
    <w:p w:rsidR="00DB2416" w:rsidRDefault="00DB2416">
      <w:pPr>
        <w:pStyle w:val="BodyText"/>
        <w:shd w:val="clear" w:color="auto" w:fill="auto"/>
        <w:spacing w:before="0" w:after="0" w:line="322" w:lineRule="exact"/>
        <w:ind w:left="20" w:right="20" w:firstLine="720"/>
        <w:jc w:val="both"/>
      </w:pPr>
      <w:r>
        <w:t>Повышение квалификации преподавателей дисциплины "Безопасность жизнедеятельности" и преподавателей - организаторов курса "Основы безопасности жизнедеятельности" в области гражданской обороны осуществляется в учреждениях повышения квалификации Министерства образования Республики Башкортостан и УМЦ по ГОЧС РБ.</w:t>
      </w:r>
    </w:p>
    <w:p w:rsidR="00DB2416" w:rsidRDefault="00DB2416">
      <w:pPr>
        <w:pStyle w:val="BodyText"/>
        <w:numPr>
          <w:ilvl w:val="2"/>
          <w:numId w:val="3"/>
        </w:numPr>
        <w:shd w:val="clear" w:color="auto" w:fill="auto"/>
        <w:tabs>
          <w:tab w:val="left" w:pos="1110"/>
        </w:tabs>
        <w:spacing w:before="0" w:after="0" w:line="322" w:lineRule="exact"/>
        <w:ind w:left="20" w:right="20" w:firstLine="720"/>
        <w:jc w:val="both"/>
      </w:pPr>
      <w:r>
        <w:t>Учения и тренировки для отработки населением сельского поселения Кебячевский сельсовет муниципального района Аургазинский район Республики Башкортостан способов защиты и действий в чрезвычайных ситуациях проводятся согласно ежегодным Организационно-методическим указаниям по подготовке органов управления, сил гражданской обороны и Башкирской территориальной подсистемы единой государственной системы предупреждения и ликвидации чрезвычайных ситуаций.</w:t>
      </w:r>
    </w:p>
    <w:p w:rsidR="00DB2416" w:rsidRDefault="00DB2416">
      <w:pPr>
        <w:pStyle w:val="BodyText"/>
        <w:shd w:val="clear" w:color="auto" w:fill="auto"/>
        <w:spacing w:before="0" w:after="0" w:line="322" w:lineRule="exact"/>
        <w:ind w:left="20" w:right="20" w:firstLine="720"/>
        <w:jc w:val="both"/>
      </w:pPr>
      <w:r>
        <w:t>8. Лица привлекаемые на учения и тренировки по отработке способов защиты и действий в чрезвычайных ситуациях, должны быть проинформированы о возможном риске при их проведении.</w:t>
      </w:r>
    </w:p>
    <w:p w:rsidR="00DB2416" w:rsidRDefault="00DB2416">
      <w:pPr>
        <w:pStyle w:val="BodyText"/>
        <w:shd w:val="clear" w:color="auto" w:fill="auto"/>
        <w:spacing w:before="0" w:after="0" w:line="322" w:lineRule="exact"/>
        <w:ind w:left="20" w:right="20" w:firstLine="720"/>
        <w:jc w:val="both"/>
      </w:pPr>
      <w:r>
        <w:t>13. Финансирование подготовки руководителей сельского поселений и организаций, должностных лиц и работников гражданской обороны, подготовки неработающего населения, а также проведения администрацией сельского поселения учений и тренировок осуществляется за счет средств местных бюджетов.</w:t>
      </w:r>
    </w:p>
    <w:p w:rsidR="00DB2416" w:rsidRDefault="00DB2416">
      <w:pPr>
        <w:pStyle w:val="BodyText"/>
        <w:shd w:val="clear" w:color="auto" w:fill="auto"/>
        <w:spacing w:before="0" w:after="597" w:line="322" w:lineRule="exact"/>
        <w:ind w:left="20" w:right="20" w:firstLine="720"/>
        <w:jc w:val="both"/>
      </w:pPr>
      <w:r>
        <w:t>Финансирование подготовки работающего населения в области гражданской обороны,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DB2416" w:rsidRDefault="00DB2416">
      <w:pPr>
        <w:pStyle w:val="BodyText"/>
        <w:shd w:val="clear" w:color="auto" w:fill="auto"/>
        <w:tabs>
          <w:tab w:val="left" w:pos="4412"/>
          <w:tab w:val="left" w:pos="7407"/>
        </w:tabs>
        <w:spacing w:before="0" w:after="0" w:line="250" w:lineRule="exact"/>
        <w:ind w:left="20"/>
        <w:sectPr w:rsidR="00DB2416" w:rsidSect="00165F46">
          <w:footerReference w:type="even" r:id="rId8"/>
          <w:footerReference w:type="default" r:id="rId9"/>
          <w:type w:val="continuous"/>
          <w:pgSz w:w="11905" w:h="16837"/>
          <w:pgMar w:top="749" w:right="574" w:bottom="749" w:left="1348" w:header="0" w:footer="3" w:gutter="0"/>
          <w:pgNumType w:start="2"/>
          <w:cols w:space="720"/>
          <w:noEndnote/>
          <w:docGrid w:linePitch="360"/>
        </w:sectPr>
      </w:pPr>
      <w:r>
        <w:t>Управляющий делами</w:t>
      </w:r>
      <w:r>
        <w:tab/>
      </w:r>
      <w:r w:rsidRPr="00BA0368">
        <w:rPr>
          <w:lang w:eastAsia="en-US"/>
        </w:rPr>
        <w:tab/>
      </w:r>
      <w:r>
        <w:t>Л.Б. Язданова</w:t>
      </w:r>
    </w:p>
    <w:p w:rsidR="00DB2416" w:rsidRPr="005A7037" w:rsidRDefault="00DB2416" w:rsidP="00165F46">
      <w:pPr>
        <w:rPr>
          <w:sz w:val="2"/>
          <w:szCs w:val="2"/>
        </w:rPr>
      </w:pPr>
    </w:p>
    <w:sectPr w:rsidR="00DB2416" w:rsidRPr="005A7037" w:rsidSect="005B58BE">
      <w:footerReference w:type="even" r:id="rId10"/>
      <w:footerReference w:type="default" r:id="rId11"/>
      <w:footerReference w:type="first" r:id="rId12"/>
      <w:pgSz w:w="11905" w:h="16837"/>
      <w:pgMar w:top="552" w:right="473" w:bottom="1055" w:left="1429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416" w:rsidRDefault="00DB2416">
      <w:r>
        <w:separator/>
      </w:r>
    </w:p>
  </w:endnote>
  <w:endnote w:type="continuationSeparator" w:id="1">
    <w:p w:rsidR="00DB2416" w:rsidRDefault="00DB2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imHei">
    <w:altName w:val="?§ј§®§Ц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416" w:rsidRDefault="00DB2416">
    <w:pPr>
      <w:pStyle w:val="a1"/>
      <w:framePr w:w="16680" w:h="163" w:wrap="none" w:vAnchor="text" w:hAnchor="page" w:x="79" w:y="-847"/>
      <w:shd w:val="clear" w:color="auto" w:fill="auto"/>
      <w:ind w:left="15965"/>
    </w:pPr>
    <w:fldSimple w:instr=" PAGE \* MERGEFORMAT ">
      <w:r w:rsidRPr="00F03BC0">
        <w:rPr>
          <w:rStyle w:val="11pt"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416" w:rsidRDefault="00DB2416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DB2416" w:rsidRPr="00165F46" w:rsidRDefault="00DB2416" w:rsidP="00165F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416" w:rsidRPr="00165F46" w:rsidRDefault="00DB2416" w:rsidP="00165F46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416" w:rsidRDefault="00DB2416">
    <w:pPr>
      <w:pStyle w:val="a1"/>
      <w:framePr w:w="12365" w:h="158" w:wrap="none" w:vAnchor="text" w:hAnchor="page" w:x="1" w:y="-793"/>
      <w:shd w:val="clear" w:color="auto" w:fill="auto"/>
      <w:ind w:left="11400"/>
    </w:pPr>
    <w:fldSimple w:instr=" PAGE \* MERGEFORMAT ">
      <w:r w:rsidRPr="00165F46">
        <w:rPr>
          <w:rStyle w:val="11pt"/>
        </w:rPr>
        <w:t>4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416" w:rsidRDefault="00DB2416">
    <w:pPr>
      <w:pStyle w:val="a1"/>
      <w:framePr w:w="12365" w:h="158" w:wrap="none" w:vAnchor="text" w:hAnchor="page" w:x="1" w:y="-793"/>
      <w:shd w:val="clear" w:color="auto" w:fill="auto"/>
      <w:ind w:left="11400"/>
    </w:pPr>
    <w:fldSimple w:instr=" PAGE \* MERGEFORMAT ">
      <w:r w:rsidRPr="00165F46">
        <w:rPr>
          <w:rStyle w:val="11pt"/>
        </w:rPr>
        <w:t>5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416" w:rsidRPr="00165F46" w:rsidRDefault="00DB2416" w:rsidP="00165F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416" w:rsidRDefault="00DB2416">
      <w:r>
        <w:separator/>
      </w:r>
    </w:p>
  </w:footnote>
  <w:footnote w:type="continuationSeparator" w:id="1">
    <w:p w:rsidR="00DB2416" w:rsidRDefault="00DB2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0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5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8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368"/>
    <w:rsid w:val="000B130F"/>
    <w:rsid w:val="001228A3"/>
    <w:rsid w:val="00165F46"/>
    <w:rsid w:val="005A7037"/>
    <w:rsid w:val="005B58BE"/>
    <w:rsid w:val="005E4981"/>
    <w:rsid w:val="00722B93"/>
    <w:rsid w:val="00794CC1"/>
    <w:rsid w:val="00804167"/>
    <w:rsid w:val="00A560BA"/>
    <w:rsid w:val="00B803BA"/>
    <w:rsid w:val="00BA0368"/>
    <w:rsid w:val="00BD68A5"/>
    <w:rsid w:val="00CC6B30"/>
    <w:rsid w:val="00D8110D"/>
    <w:rsid w:val="00DB2416"/>
    <w:rsid w:val="00E66545"/>
    <w:rsid w:val="00EB0DC3"/>
    <w:rsid w:val="00F03BC0"/>
    <w:rsid w:val="00F9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8BE"/>
    <w:rPr>
      <w:rFonts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B58BE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5B58BE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20">
    <w:name w:val="Основной текст (2)"/>
    <w:basedOn w:val="2"/>
    <w:uiPriority w:val="99"/>
    <w:rsid w:val="005B58BE"/>
  </w:style>
  <w:style w:type="character" w:customStyle="1" w:styleId="225">
    <w:name w:val="Основной текст (2)25"/>
    <w:basedOn w:val="2"/>
    <w:uiPriority w:val="99"/>
    <w:rsid w:val="005B58BE"/>
    <w:rPr>
      <w:noProof/>
    </w:rPr>
  </w:style>
  <w:style w:type="character" w:customStyle="1" w:styleId="224">
    <w:name w:val="Основной текст (2)24"/>
    <w:basedOn w:val="2"/>
    <w:uiPriority w:val="99"/>
    <w:rsid w:val="005B58BE"/>
    <w:rPr>
      <w:noProof/>
    </w:rPr>
  </w:style>
  <w:style w:type="character" w:customStyle="1" w:styleId="12">
    <w:name w:val="Заголовок №1 (2)_"/>
    <w:basedOn w:val="DefaultParagraphFont"/>
    <w:link w:val="121"/>
    <w:uiPriority w:val="99"/>
    <w:locked/>
    <w:rsid w:val="005B58BE"/>
    <w:rPr>
      <w:rFonts w:ascii="Times New Roman" w:hAnsi="Times New Roman" w:cs="Times New Roman"/>
      <w:spacing w:val="0"/>
      <w:sz w:val="25"/>
      <w:szCs w:val="25"/>
    </w:rPr>
  </w:style>
  <w:style w:type="character" w:customStyle="1" w:styleId="120">
    <w:name w:val="Заголовок №1 (2)"/>
    <w:basedOn w:val="12"/>
    <w:uiPriority w:val="99"/>
    <w:rsid w:val="005B58BE"/>
  </w:style>
  <w:style w:type="character" w:customStyle="1" w:styleId="BodyTextChar">
    <w:name w:val="Body Text Char"/>
    <w:basedOn w:val="DefaultParagraphFont"/>
    <w:link w:val="BodyText"/>
    <w:uiPriority w:val="99"/>
    <w:locked/>
    <w:rsid w:val="005B58BE"/>
    <w:rPr>
      <w:rFonts w:ascii="Times New Roman" w:hAnsi="Times New Roman" w:cs="Times New Roman"/>
      <w:spacing w:val="0"/>
      <w:sz w:val="25"/>
      <w:szCs w:val="25"/>
    </w:rPr>
  </w:style>
  <w:style w:type="paragraph" w:styleId="BodyText">
    <w:name w:val="Body Text"/>
    <w:basedOn w:val="Normal"/>
    <w:link w:val="BodyTextChar"/>
    <w:uiPriority w:val="99"/>
    <w:rsid w:val="005B58BE"/>
    <w:pPr>
      <w:shd w:val="clear" w:color="auto" w:fill="FFFFFF"/>
      <w:spacing w:before="360" w:after="360" w:line="240" w:lineRule="atLeast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5A7207"/>
    <w:rPr>
      <w:rFonts w:cs="Arial Unicode MS"/>
      <w:color w:val="000000"/>
      <w:sz w:val="24"/>
      <w:szCs w:val="24"/>
    </w:rPr>
  </w:style>
  <w:style w:type="character" w:customStyle="1" w:styleId="a">
    <w:name w:val="Основной текст Знак"/>
    <w:basedOn w:val="DefaultParagraphFont"/>
    <w:uiPriority w:val="99"/>
    <w:semiHidden/>
    <w:rsid w:val="005B58BE"/>
    <w:rPr>
      <w:rFonts w:cs="Arial Unicode MS"/>
      <w:color w:val="000000"/>
    </w:rPr>
  </w:style>
  <w:style w:type="character" w:customStyle="1" w:styleId="13pt">
    <w:name w:val="Основной текст + 13 pt"/>
    <w:aliases w:val="Полужирный"/>
    <w:basedOn w:val="BodyTextChar"/>
    <w:uiPriority w:val="99"/>
    <w:rsid w:val="005B58BE"/>
    <w:rPr>
      <w:b/>
      <w:bCs/>
      <w:sz w:val="26"/>
      <w:szCs w:val="26"/>
    </w:rPr>
  </w:style>
  <w:style w:type="character" w:customStyle="1" w:styleId="13pt3">
    <w:name w:val="Основной текст + 13 pt3"/>
    <w:aliases w:val="Полужирный4"/>
    <w:basedOn w:val="BodyTextChar"/>
    <w:uiPriority w:val="99"/>
    <w:rsid w:val="005B58BE"/>
    <w:rPr>
      <w:b/>
      <w:bCs/>
      <w:noProof/>
      <w:sz w:val="26"/>
      <w:szCs w:val="26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5B58B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3pt">
    <w:name w:val="Основной текст (3) + Интервал 3 pt"/>
    <w:basedOn w:val="3"/>
    <w:uiPriority w:val="99"/>
    <w:rsid w:val="005B58BE"/>
    <w:rPr>
      <w:spacing w:val="60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5B58BE"/>
    <w:rPr>
      <w:rFonts w:ascii="Times New Roman" w:hAnsi="Times New Roman" w:cs="Times New Roman"/>
      <w:spacing w:val="0"/>
      <w:sz w:val="23"/>
      <w:szCs w:val="23"/>
    </w:rPr>
  </w:style>
  <w:style w:type="character" w:customStyle="1" w:styleId="40">
    <w:name w:val="Основной текст (4)"/>
    <w:basedOn w:val="4"/>
    <w:uiPriority w:val="99"/>
    <w:rsid w:val="005B58BE"/>
  </w:style>
  <w:style w:type="character" w:customStyle="1" w:styleId="a0">
    <w:name w:val="Колонтитул_"/>
    <w:basedOn w:val="DefaultParagraphFont"/>
    <w:link w:val="a1"/>
    <w:uiPriority w:val="99"/>
    <w:locked/>
    <w:rsid w:val="005B58BE"/>
    <w:rPr>
      <w:rFonts w:ascii="Times New Roman" w:hAnsi="Times New Roman" w:cs="Times New Roman"/>
      <w:noProof/>
      <w:sz w:val="20"/>
      <w:szCs w:val="20"/>
    </w:rPr>
  </w:style>
  <w:style w:type="character" w:customStyle="1" w:styleId="11pt">
    <w:name w:val="Колонтитул + 11 pt"/>
    <w:aliases w:val="Интервал 1 pt"/>
    <w:basedOn w:val="a0"/>
    <w:uiPriority w:val="99"/>
    <w:rsid w:val="005B58BE"/>
    <w:rPr>
      <w:spacing w:val="20"/>
      <w:sz w:val="22"/>
      <w:szCs w:val="22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5B58BE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50">
    <w:name w:val="Основной текст (5)"/>
    <w:basedOn w:val="5"/>
    <w:uiPriority w:val="99"/>
    <w:rsid w:val="005B58BE"/>
  </w:style>
  <w:style w:type="character" w:customStyle="1" w:styleId="30">
    <w:name w:val="Основной текст (3)"/>
    <w:basedOn w:val="3"/>
    <w:uiPriority w:val="99"/>
    <w:rsid w:val="005B58BE"/>
  </w:style>
  <w:style w:type="character" w:customStyle="1" w:styleId="223">
    <w:name w:val="Основной текст (2)23"/>
    <w:basedOn w:val="2"/>
    <w:uiPriority w:val="99"/>
    <w:rsid w:val="005B58BE"/>
  </w:style>
  <w:style w:type="character" w:customStyle="1" w:styleId="222">
    <w:name w:val="Основной текст (2)22"/>
    <w:basedOn w:val="2"/>
    <w:uiPriority w:val="99"/>
    <w:rsid w:val="005B58BE"/>
    <w:rPr>
      <w:noProof/>
    </w:rPr>
  </w:style>
  <w:style w:type="character" w:customStyle="1" w:styleId="48">
    <w:name w:val="Основной текст (4)8"/>
    <w:basedOn w:val="4"/>
    <w:uiPriority w:val="99"/>
    <w:rsid w:val="005B58BE"/>
  </w:style>
  <w:style w:type="character" w:customStyle="1" w:styleId="221">
    <w:name w:val="Основной текст (2)21"/>
    <w:basedOn w:val="2"/>
    <w:uiPriority w:val="99"/>
    <w:rsid w:val="005B58BE"/>
  </w:style>
  <w:style w:type="character" w:customStyle="1" w:styleId="220">
    <w:name w:val="Основной текст (2)20"/>
    <w:basedOn w:val="2"/>
    <w:uiPriority w:val="99"/>
    <w:rsid w:val="005B58BE"/>
    <w:rPr>
      <w:noProof/>
    </w:rPr>
  </w:style>
  <w:style w:type="character" w:customStyle="1" w:styleId="219">
    <w:name w:val="Основной текст (2)19"/>
    <w:basedOn w:val="2"/>
    <w:uiPriority w:val="99"/>
    <w:rsid w:val="005B58BE"/>
    <w:rPr>
      <w:noProof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5B58BE"/>
    <w:rPr>
      <w:rFonts w:ascii="Microsoft Sans Serif" w:hAnsi="Microsoft Sans Serif" w:cs="Microsoft Sans Serif"/>
      <w:b/>
      <w:bCs/>
      <w:spacing w:val="0"/>
      <w:sz w:val="25"/>
      <w:szCs w:val="25"/>
    </w:rPr>
  </w:style>
  <w:style w:type="character" w:customStyle="1" w:styleId="60">
    <w:name w:val="Основной текст (6)"/>
    <w:basedOn w:val="6"/>
    <w:uiPriority w:val="99"/>
    <w:rsid w:val="005B58BE"/>
  </w:style>
  <w:style w:type="character" w:customStyle="1" w:styleId="13">
    <w:name w:val="Заголовок №1 (3)_"/>
    <w:basedOn w:val="DefaultParagraphFont"/>
    <w:link w:val="131"/>
    <w:uiPriority w:val="99"/>
    <w:locked/>
    <w:rsid w:val="005B58BE"/>
    <w:rPr>
      <w:rFonts w:ascii="Microsoft Sans Serif" w:hAnsi="Microsoft Sans Serif" w:cs="Microsoft Sans Serif"/>
      <w:b/>
      <w:bCs/>
      <w:spacing w:val="0"/>
      <w:sz w:val="25"/>
      <w:szCs w:val="25"/>
    </w:rPr>
  </w:style>
  <w:style w:type="character" w:customStyle="1" w:styleId="130">
    <w:name w:val="Заголовок №1 (3)"/>
    <w:basedOn w:val="13"/>
    <w:uiPriority w:val="99"/>
    <w:rsid w:val="005B58BE"/>
  </w:style>
  <w:style w:type="character" w:customStyle="1" w:styleId="33">
    <w:name w:val="Основной текст (3)3"/>
    <w:basedOn w:val="3"/>
    <w:uiPriority w:val="99"/>
    <w:rsid w:val="005B58BE"/>
  </w:style>
  <w:style w:type="character" w:customStyle="1" w:styleId="32">
    <w:name w:val="Основной текст (3)2"/>
    <w:basedOn w:val="3"/>
    <w:uiPriority w:val="99"/>
    <w:rsid w:val="005B58BE"/>
    <w:rPr>
      <w:noProof/>
    </w:rPr>
  </w:style>
  <w:style w:type="character" w:customStyle="1" w:styleId="47">
    <w:name w:val="Основной текст (4)7"/>
    <w:basedOn w:val="4"/>
    <w:uiPriority w:val="99"/>
    <w:rsid w:val="005B58BE"/>
  </w:style>
  <w:style w:type="character" w:customStyle="1" w:styleId="46">
    <w:name w:val="Основной текст (4)6"/>
    <w:basedOn w:val="4"/>
    <w:uiPriority w:val="99"/>
    <w:rsid w:val="005B58BE"/>
    <w:rPr>
      <w:noProof/>
    </w:rPr>
  </w:style>
  <w:style w:type="character" w:customStyle="1" w:styleId="218">
    <w:name w:val="Основной текст (2)18"/>
    <w:basedOn w:val="2"/>
    <w:uiPriority w:val="99"/>
    <w:rsid w:val="005B58BE"/>
  </w:style>
  <w:style w:type="character" w:customStyle="1" w:styleId="217">
    <w:name w:val="Основной текст (2)17"/>
    <w:basedOn w:val="2"/>
    <w:uiPriority w:val="99"/>
    <w:rsid w:val="005B58BE"/>
    <w:rPr>
      <w:noProof/>
    </w:rPr>
  </w:style>
  <w:style w:type="character" w:customStyle="1" w:styleId="216">
    <w:name w:val="Основной текст (2)16"/>
    <w:basedOn w:val="2"/>
    <w:uiPriority w:val="99"/>
    <w:rsid w:val="005B58BE"/>
    <w:rPr>
      <w:noProof/>
    </w:rPr>
  </w:style>
  <w:style w:type="character" w:customStyle="1" w:styleId="22">
    <w:name w:val="Подпись к картинке (2)_"/>
    <w:basedOn w:val="DefaultParagraphFont"/>
    <w:link w:val="210"/>
    <w:uiPriority w:val="99"/>
    <w:locked/>
    <w:rsid w:val="005B58BE"/>
    <w:rPr>
      <w:rFonts w:ascii="Times New Roman" w:hAnsi="Times New Roman" w:cs="Times New Roman"/>
      <w:spacing w:val="0"/>
      <w:sz w:val="25"/>
      <w:szCs w:val="25"/>
    </w:rPr>
  </w:style>
  <w:style w:type="character" w:customStyle="1" w:styleId="23">
    <w:name w:val="Подпись к картинке (2)"/>
    <w:basedOn w:val="22"/>
    <w:uiPriority w:val="99"/>
    <w:rsid w:val="005B58BE"/>
  </w:style>
  <w:style w:type="character" w:customStyle="1" w:styleId="24">
    <w:name w:val="Подпись к картинке (2)4"/>
    <w:basedOn w:val="22"/>
    <w:uiPriority w:val="99"/>
    <w:rsid w:val="005B58BE"/>
    <w:rPr>
      <w:noProof/>
    </w:rPr>
  </w:style>
  <w:style w:type="character" w:customStyle="1" w:styleId="135">
    <w:name w:val="Заголовок №1 (3)5"/>
    <w:basedOn w:val="13"/>
    <w:uiPriority w:val="99"/>
    <w:rsid w:val="005B58BE"/>
  </w:style>
  <w:style w:type="character" w:customStyle="1" w:styleId="1">
    <w:name w:val="Заголовок №1_"/>
    <w:basedOn w:val="DefaultParagraphFont"/>
    <w:link w:val="11"/>
    <w:uiPriority w:val="99"/>
    <w:locked/>
    <w:rsid w:val="005B58BE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0">
    <w:name w:val="Заголовок №1"/>
    <w:basedOn w:val="1"/>
    <w:uiPriority w:val="99"/>
    <w:rsid w:val="005B58BE"/>
  </w:style>
  <w:style w:type="character" w:customStyle="1" w:styleId="15">
    <w:name w:val="Заголовок №15"/>
    <w:basedOn w:val="1"/>
    <w:uiPriority w:val="99"/>
    <w:rsid w:val="005B58BE"/>
    <w:rPr>
      <w:noProof/>
    </w:rPr>
  </w:style>
  <w:style w:type="character" w:customStyle="1" w:styleId="12pt">
    <w:name w:val="Заголовок №1 + Интервал 2 pt"/>
    <w:basedOn w:val="1"/>
    <w:uiPriority w:val="99"/>
    <w:rsid w:val="005B58BE"/>
    <w:rPr>
      <w:spacing w:val="50"/>
    </w:rPr>
  </w:style>
  <w:style w:type="character" w:customStyle="1" w:styleId="215">
    <w:name w:val="Основной текст (2)15"/>
    <w:basedOn w:val="2"/>
    <w:uiPriority w:val="99"/>
    <w:rsid w:val="005B58BE"/>
  </w:style>
  <w:style w:type="character" w:customStyle="1" w:styleId="214">
    <w:name w:val="Основной текст (2)14"/>
    <w:basedOn w:val="2"/>
    <w:uiPriority w:val="99"/>
    <w:rsid w:val="005B58BE"/>
    <w:rPr>
      <w:noProof/>
    </w:rPr>
  </w:style>
  <w:style w:type="character" w:customStyle="1" w:styleId="213">
    <w:name w:val="Основной текст (2)13"/>
    <w:basedOn w:val="2"/>
    <w:uiPriority w:val="99"/>
    <w:rsid w:val="005B58BE"/>
    <w:rPr>
      <w:noProof/>
    </w:rPr>
  </w:style>
  <w:style w:type="character" w:customStyle="1" w:styleId="65">
    <w:name w:val="Основной текст (6)5"/>
    <w:basedOn w:val="6"/>
    <w:uiPriority w:val="99"/>
    <w:rsid w:val="005B58BE"/>
  </w:style>
  <w:style w:type="character" w:customStyle="1" w:styleId="521">
    <w:name w:val="Основной текст (5)21"/>
    <w:basedOn w:val="5"/>
    <w:uiPriority w:val="99"/>
    <w:rsid w:val="005B58BE"/>
  </w:style>
  <w:style w:type="character" w:customStyle="1" w:styleId="520">
    <w:name w:val="Основной текст (5)20"/>
    <w:basedOn w:val="5"/>
    <w:uiPriority w:val="99"/>
    <w:rsid w:val="005B58BE"/>
    <w:rPr>
      <w:noProof/>
    </w:rPr>
  </w:style>
  <w:style w:type="character" w:customStyle="1" w:styleId="25">
    <w:name w:val="Заголовок №2_"/>
    <w:basedOn w:val="DefaultParagraphFont"/>
    <w:link w:val="211"/>
    <w:uiPriority w:val="99"/>
    <w:locked/>
    <w:rsid w:val="005B58BE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4pt">
    <w:name w:val="Заголовок №2 + Интервал 4 pt"/>
    <w:basedOn w:val="25"/>
    <w:uiPriority w:val="99"/>
    <w:rsid w:val="005B58BE"/>
    <w:rPr>
      <w:spacing w:val="80"/>
    </w:rPr>
  </w:style>
  <w:style w:type="character" w:customStyle="1" w:styleId="519">
    <w:name w:val="Основной текст (5)19"/>
    <w:basedOn w:val="5"/>
    <w:uiPriority w:val="99"/>
    <w:rsid w:val="005B58BE"/>
  </w:style>
  <w:style w:type="character" w:customStyle="1" w:styleId="518">
    <w:name w:val="Основной текст (5)18"/>
    <w:basedOn w:val="5"/>
    <w:uiPriority w:val="99"/>
    <w:rsid w:val="005B58BE"/>
    <w:rPr>
      <w:noProof/>
    </w:rPr>
  </w:style>
  <w:style w:type="character" w:customStyle="1" w:styleId="45">
    <w:name w:val="Основной текст (4)5"/>
    <w:basedOn w:val="4"/>
    <w:uiPriority w:val="99"/>
    <w:rsid w:val="005B58BE"/>
  </w:style>
  <w:style w:type="character" w:customStyle="1" w:styleId="44">
    <w:name w:val="Основной текст (4)4"/>
    <w:basedOn w:val="4"/>
    <w:uiPriority w:val="99"/>
    <w:rsid w:val="005B58BE"/>
  </w:style>
  <w:style w:type="character" w:customStyle="1" w:styleId="7">
    <w:name w:val="Основной текст (7)_"/>
    <w:basedOn w:val="DefaultParagraphFont"/>
    <w:link w:val="70"/>
    <w:uiPriority w:val="99"/>
    <w:locked/>
    <w:rsid w:val="005B58BE"/>
    <w:rPr>
      <w:rFonts w:ascii="Times New Roman" w:hAnsi="Times New Roman" w:cs="Times New Roman"/>
      <w:noProof/>
      <w:sz w:val="20"/>
      <w:szCs w:val="20"/>
    </w:rPr>
  </w:style>
  <w:style w:type="character" w:customStyle="1" w:styleId="a2">
    <w:name w:val="Подпись к таблице_"/>
    <w:basedOn w:val="DefaultParagraphFont"/>
    <w:link w:val="14"/>
    <w:uiPriority w:val="99"/>
    <w:locked/>
    <w:rsid w:val="005B58BE"/>
    <w:rPr>
      <w:rFonts w:ascii="Times New Roman" w:hAnsi="Times New Roman" w:cs="Times New Roman"/>
      <w:spacing w:val="0"/>
      <w:sz w:val="23"/>
      <w:szCs w:val="23"/>
    </w:rPr>
  </w:style>
  <w:style w:type="character" w:customStyle="1" w:styleId="a3">
    <w:name w:val="Подпись к таблице"/>
    <w:basedOn w:val="a2"/>
    <w:uiPriority w:val="99"/>
    <w:rsid w:val="005B58BE"/>
  </w:style>
  <w:style w:type="character" w:customStyle="1" w:styleId="26">
    <w:name w:val="Подпись к таблице2"/>
    <w:basedOn w:val="a2"/>
    <w:uiPriority w:val="99"/>
    <w:rsid w:val="005B58BE"/>
    <w:rPr>
      <w:lang w:val="en-US" w:eastAsia="en-US"/>
    </w:rPr>
  </w:style>
  <w:style w:type="character" w:customStyle="1" w:styleId="212">
    <w:name w:val="Основной текст (2)12"/>
    <w:basedOn w:val="2"/>
    <w:uiPriority w:val="99"/>
    <w:rsid w:val="005B58BE"/>
  </w:style>
  <w:style w:type="character" w:customStyle="1" w:styleId="2110">
    <w:name w:val="Основной текст (2)11"/>
    <w:basedOn w:val="2"/>
    <w:uiPriority w:val="99"/>
    <w:rsid w:val="005B58BE"/>
    <w:rPr>
      <w:noProof/>
    </w:rPr>
  </w:style>
  <w:style w:type="character" w:customStyle="1" w:styleId="2100">
    <w:name w:val="Основной текст (2)10"/>
    <w:basedOn w:val="2"/>
    <w:uiPriority w:val="99"/>
    <w:rsid w:val="005B58BE"/>
    <w:rPr>
      <w:noProof/>
    </w:rPr>
  </w:style>
  <w:style w:type="character" w:customStyle="1" w:styleId="64">
    <w:name w:val="Основной текст (6)4"/>
    <w:basedOn w:val="6"/>
    <w:uiPriority w:val="99"/>
    <w:rsid w:val="005B58BE"/>
  </w:style>
  <w:style w:type="character" w:customStyle="1" w:styleId="8">
    <w:name w:val="Основной текст (8)_"/>
    <w:basedOn w:val="DefaultParagraphFont"/>
    <w:link w:val="81"/>
    <w:uiPriority w:val="99"/>
    <w:locked/>
    <w:rsid w:val="005B58BE"/>
    <w:rPr>
      <w:rFonts w:ascii="Times New Roman" w:hAnsi="Times New Roman" w:cs="Times New Roman"/>
      <w:sz w:val="27"/>
      <w:szCs w:val="27"/>
    </w:rPr>
  </w:style>
  <w:style w:type="character" w:customStyle="1" w:styleId="80">
    <w:name w:val="Основной текст (8)"/>
    <w:basedOn w:val="8"/>
    <w:uiPriority w:val="99"/>
    <w:rsid w:val="005B58BE"/>
  </w:style>
  <w:style w:type="character" w:customStyle="1" w:styleId="517">
    <w:name w:val="Основной текст (5)17"/>
    <w:basedOn w:val="5"/>
    <w:uiPriority w:val="99"/>
    <w:rsid w:val="005B58BE"/>
  </w:style>
  <w:style w:type="character" w:customStyle="1" w:styleId="516">
    <w:name w:val="Основной текст (5)16"/>
    <w:basedOn w:val="5"/>
    <w:uiPriority w:val="99"/>
    <w:rsid w:val="005B58BE"/>
    <w:rPr>
      <w:noProof/>
    </w:rPr>
  </w:style>
  <w:style w:type="character" w:customStyle="1" w:styleId="140">
    <w:name w:val="Заголовок №14"/>
    <w:basedOn w:val="1"/>
    <w:uiPriority w:val="99"/>
    <w:rsid w:val="005B58BE"/>
  </w:style>
  <w:style w:type="character" w:customStyle="1" w:styleId="515">
    <w:name w:val="Основной текст (5)15"/>
    <w:basedOn w:val="5"/>
    <w:uiPriority w:val="99"/>
    <w:rsid w:val="005B58BE"/>
  </w:style>
  <w:style w:type="character" w:customStyle="1" w:styleId="514">
    <w:name w:val="Основной текст (5)14"/>
    <w:basedOn w:val="5"/>
    <w:uiPriority w:val="99"/>
    <w:rsid w:val="005B58BE"/>
    <w:rPr>
      <w:noProof/>
    </w:rPr>
  </w:style>
  <w:style w:type="character" w:customStyle="1" w:styleId="29">
    <w:name w:val="Основной текст (2)9"/>
    <w:basedOn w:val="2"/>
    <w:uiPriority w:val="99"/>
    <w:rsid w:val="005B58BE"/>
  </w:style>
  <w:style w:type="character" w:customStyle="1" w:styleId="28">
    <w:name w:val="Основной текст (2)8"/>
    <w:basedOn w:val="2"/>
    <w:uiPriority w:val="99"/>
    <w:rsid w:val="005B58BE"/>
    <w:rPr>
      <w:noProof/>
    </w:rPr>
  </w:style>
  <w:style w:type="character" w:customStyle="1" w:styleId="27">
    <w:name w:val="Основной текст (2)7"/>
    <w:basedOn w:val="2"/>
    <w:uiPriority w:val="99"/>
    <w:rsid w:val="005B58BE"/>
    <w:rPr>
      <w:noProof/>
    </w:rPr>
  </w:style>
  <w:style w:type="character" w:customStyle="1" w:styleId="63">
    <w:name w:val="Основной текст (6)3"/>
    <w:basedOn w:val="6"/>
    <w:uiPriority w:val="99"/>
    <w:rsid w:val="005B58BE"/>
  </w:style>
  <w:style w:type="character" w:customStyle="1" w:styleId="134">
    <w:name w:val="Заголовок №1 (3)4"/>
    <w:basedOn w:val="13"/>
    <w:uiPriority w:val="99"/>
    <w:rsid w:val="005B58BE"/>
  </w:style>
  <w:style w:type="character" w:customStyle="1" w:styleId="513">
    <w:name w:val="Основной текст (5)13"/>
    <w:basedOn w:val="5"/>
    <w:uiPriority w:val="99"/>
    <w:rsid w:val="005B58BE"/>
  </w:style>
  <w:style w:type="character" w:customStyle="1" w:styleId="512">
    <w:name w:val="Основной текст (5)12"/>
    <w:basedOn w:val="5"/>
    <w:uiPriority w:val="99"/>
    <w:rsid w:val="005B58BE"/>
    <w:rPr>
      <w:noProof/>
    </w:rPr>
  </w:style>
  <w:style w:type="character" w:customStyle="1" w:styleId="4pt">
    <w:name w:val="Основной текст + Интервал 4 pt"/>
    <w:basedOn w:val="BodyTextChar"/>
    <w:uiPriority w:val="99"/>
    <w:rsid w:val="005B58BE"/>
    <w:rPr>
      <w:spacing w:val="90"/>
    </w:rPr>
  </w:style>
  <w:style w:type="character" w:customStyle="1" w:styleId="54pt">
    <w:name w:val="Основной текст (5) + Интервал 4 pt"/>
    <w:basedOn w:val="5"/>
    <w:uiPriority w:val="99"/>
    <w:rsid w:val="005B58BE"/>
    <w:rPr>
      <w:spacing w:val="80"/>
    </w:rPr>
  </w:style>
  <w:style w:type="character" w:customStyle="1" w:styleId="511">
    <w:name w:val="Основной текст (5)11"/>
    <w:basedOn w:val="5"/>
    <w:uiPriority w:val="99"/>
    <w:rsid w:val="005B58BE"/>
  </w:style>
  <w:style w:type="character" w:customStyle="1" w:styleId="510">
    <w:name w:val="Основной текст (5)10"/>
    <w:basedOn w:val="5"/>
    <w:uiPriority w:val="99"/>
    <w:rsid w:val="005B58BE"/>
    <w:rPr>
      <w:noProof/>
    </w:rPr>
  </w:style>
  <w:style w:type="character" w:customStyle="1" w:styleId="59">
    <w:name w:val="Основной текст (5)9"/>
    <w:basedOn w:val="5"/>
    <w:uiPriority w:val="99"/>
    <w:rsid w:val="005B58BE"/>
  </w:style>
  <w:style w:type="character" w:customStyle="1" w:styleId="43">
    <w:name w:val="Основной текст (4)3"/>
    <w:basedOn w:val="4"/>
    <w:uiPriority w:val="99"/>
    <w:rsid w:val="005B58BE"/>
  </w:style>
  <w:style w:type="character" w:customStyle="1" w:styleId="42">
    <w:name w:val="Основной текст (4)2"/>
    <w:basedOn w:val="4"/>
    <w:uiPriority w:val="99"/>
    <w:rsid w:val="005B58BE"/>
    <w:rPr>
      <w:noProof/>
    </w:rPr>
  </w:style>
  <w:style w:type="character" w:customStyle="1" w:styleId="58">
    <w:name w:val="Основной текст (5)8"/>
    <w:basedOn w:val="5"/>
    <w:uiPriority w:val="99"/>
    <w:rsid w:val="005B58BE"/>
  </w:style>
  <w:style w:type="character" w:customStyle="1" w:styleId="260">
    <w:name w:val="Основной текст (2)6"/>
    <w:basedOn w:val="2"/>
    <w:uiPriority w:val="99"/>
    <w:rsid w:val="005B58BE"/>
  </w:style>
  <w:style w:type="character" w:customStyle="1" w:styleId="250">
    <w:name w:val="Основной текст (2)5"/>
    <w:basedOn w:val="2"/>
    <w:uiPriority w:val="99"/>
    <w:rsid w:val="005B58BE"/>
    <w:rPr>
      <w:noProof/>
    </w:rPr>
  </w:style>
  <w:style w:type="character" w:customStyle="1" w:styleId="240">
    <w:name w:val="Основной текст (2)4"/>
    <w:basedOn w:val="2"/>
    <w:uiPriority w:val="99"/>
    <w:rsid w:val="005B58BE"/>
    <w:rPr>
      <w:noProof/>
    </w:rPr>
  </w:style>
  <w:style w:type="character" w:customStyle="1" w:styleId="62">
    <w:name w:val="Основной текст (6)2"/>
    <w:basedOn w:val="6"/>
    <w:uiPriority w:val="99"/>
    <w:rsid w:val="005B58BE"/>
  </w:style>
  <w:style w:type="character" w:customStyle="1" w:styleId="133">
    <w:name w:val="Заголовок №1 (3)3"/>
    <w:basedOn w:val="13"/>
    <w:uiPriority w:val="99"/>
    <w:rsid w:val="005B58BE"/>
  </w:style>
  <w:style w:type="character" w:customStyle="1" w:styleId="9">
    <w:name w:val="Основной текст (9)_"/>
    <w:basedOn w:val="DefaultParagraphFont"/>
    <w:link w:val="91"/>
    <w:uiPriority w:val="99"/>
    <w:locked/>
    <w:rsid w:val="005B58BE"/>
    <w:rPr>
      <w:rFonts w:ascii="SimHei" w:eastAsia="SimHei" w:cs="SimHei"/>
      <w:spacing w:val="0"/>
      <w:sz w:val="26"/>
      <w:szCs w:val="26"/>
    </w:rPr>
  </w:style>
  <w:style w:type="character" w:customStyle="1" w:styleId="90">
    <w:name w:val="Основной текст (9)"/>
    <w:basedOn w:val="9"/>
    <w:uiPriority w:val="99"/>
    <w:rsid w:val="005B58BE"/>
  </w:style>
  <w:style w:type="character" w:customStyle="1" w:styleId="57">
    <w:name w:val="Основной текст (5)7"/>
    <w:basedOn w:val="5"/>
    <w:uiPriority w:val="99"/>
    <w:rsid w:val="005B58BE"/>
  </w:style>
  <w:style w:type="character" w:customStyle="1" w:styleId="56">
    <w:name w:val="Основной текст (5)6"/>
    <w:basedOn w:val="5"/>
    <w:uiPriority w:val="99"/>
    <w:rsid w:val="005B58BE"/>
    <w:rPr>
      <w:noProof/>
    </w:rPr>
  </w:style>
  <w:style w:type="character" w:customStyle="1" w:styleId="54pt1">
    <w:name w:val="Основной текст (5) + Интервал 4 pt1"/>
    <w:basedOn w:val="5"/>
    <w:uiPriority w:val="99"/>
    <w:rsid w:val="005B58BE"/>
    <w:rPr>
      <w:spacing w:val="80"/>
    </w:rPr>
  </w:style>
  <w:style w:type="character" w:customStyle="1" w:styleId="132">
    <w:name w:val="Заголовок №13"/>
    <w:basedOn w:val="1"/>
    <w:uiPriority w:val="99"/>
    <w:rsid w:val="005B58BE"/>
  </w:style>
  <w:style w:type="character" w:customStyle="1" w:styleId="122">
    <w:name w:val="Заголовок №12"/>
    <w:basedOn w:val="1"/>
    <w:uiPriority w:val="99"/>
    <w:rsid w:val="005B58BE"/>
    <w:rPr>
      <w:noProof/>
    </w:rPr>
  </w:style>
  <w:style w:type="character" w:customStyle="1" w:styleId="2a">
    <w:name w:val="Заголовок №2"/>
    <w:basedOn w:val="25"/>
    <w:uiPriority w:val="99"/>
    <w:rsid w:val="005B58BE"/>
  </w:style>
  <w:style w:type="character" w:customStyle="1" w:styleId="270">
    <w:name w:val="Заголовок №27"/>
    <w:basedOn w:val="25"/>
    <w:uiPriority w:val="99"/>
    <w:rsid w:val="005B58BE"/>
    <w:rPr>
      <w:noProof/>
    </w:rPr>
  </w:style>
  <w:style w:type="character" w:customStyle="1" w:styleId="261">
    <w:name w:val="Заголовок №26"/>
    <w:basedOn w:val="25"/>
    <w:uiPriority w:val="99"/>
    <w:rsid w:val="005B58BE"/>
  </w:style>
  <w:style w:type="character" w:customStyle="1" w:styleId="251">
    <w:name w:val="Заголовок №25"/>
    <w:basedOn w:val="25"/>
    <w:uiPriority w:val="99"/>
    <w:rsid w:val="005B58BE"/>
  </w:style>
  <w:style w:type="character" w:customStyle="1" w:styleId="241">
    <w:name w:val="Заголовок №24"/>
    <w:basedOn w:val="25"/>
    <w:uiPriority w:val="99"/>
    <w:rsid w:val="005B58BE"/>
  </w:style>
  <w:style w:type="character" w:customStyle="1" w:styleId="230">
    <w:name w:val="Заголовок №23"/>
    <w:basedOn w:val="25"/>
    <w:uiPriority w:val="99"/>
    <w:rsid w:val="005B58BE"/>
    <w:rPr>
      <w:noProof/>
    </w:rPr>
  </w:style>
  <w:style w:type="character" w:customStyle="1" w:styleId="226">
    <w:name w:val="Заголовок №22"/>
    <w:basedOn w:val="25"/>
    <w:uiPriority w:val="99"/>
    <w:rsid w:val="005B58BE"/>
  </w:style>
  <w:style w:type="character" w:customStyle="1" w:styleId="a4">
    <w:name w:val="Подпись к картинке_"/>
    <w:basedOn w:val="DefaultParagraphFont"/>
    <w:link w:val="16"/>
    <w:uiPriority w:val="99"/>
    <w:locked/>
    <w:rsid w:val="005B58BE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a5">
    <w:name w:val="Подпись к картинке"/>
    <w:basedOn w:val="a4"/>
    <w:uiPriority w:val="99"/>
    <w:rsid w:val="005B58BE"/>
  </w:style>
  <w:style w:type="character" w:customStyle="1" w:styleId="2b">
    <w:name w:val="Подпись к картинке2"/>
    <w:basedOn w:val="a4"/>
    <w:uiPriority w:val="99"/>
    <w:rsid w:val="005B58BE"/>
    <w:rPr>
      <w:noProof/>
    </w:rPr>
  </w:style>
  <w:style w:type="character" w:customStyle="1" w:styleId="231">
    <w:name w:val="Основной текст (2)3"/>
    <w:basedOn w:val="2"/>
    <w:uiPriority w:val="99"/>
    <w:rsid w:val="005B58BE"/>
  </w:style>
  <w:style w:type="character" w:customStyle="1" w:styleId="227">
    <w:name w:val="Основной текст (2)2"/>
    <w:basedOn w:val="2"/>
    <w:uiPriority w:val="99"/>
    <w:rsid w:val="005B58BE"/>
    <w:rPr>
      <w:noProof/>
    </w:rPr>
  </w:style>
  <w:style w:type="character" w:customStyle="1" w:styleId="1320">
    <w:name w:val="Заголовок №1 (3)2"/>
    <w:basedOn w:val="13"/>
    <w:uiPriority w:val="99"/>
    <w:rsid w:val="005B58BE"/>
  </w:style>
  <w:style w:type="character" w:customStyle="1" w:styleId="232">
    <w:name w:val="Подпись к картинке (2)3"/>
    <w:basedOn w:val="22"/>
    <w:uiPriority w:val="99"/>
    <w:rsid w:val="005B58BE"/>
  </w:style>
  <w:style w:type="character" w:customStyle="1" w:styleId="228">
    <w:name w:val="Подпись к картинке (2)2"/>
    <w:basedOn w:val="22"/>
    <w:uiPriority w:val="99"/>
    <w:rsid w:val="005B58BE"/>
    <w:rPr>
      <w:noProof/>
    </w:rPr>
  </w:style>
  <w:style w:type="character" w:customStyle="1" w:styleId="55">
    <w:name w:val="Основной текст (5)5"/>
    <w:basedOn w:val="5"/>
    <w:uiPriority w:val="99"/>
    <w:rsid w:val="005B58BE"/>
  </w:style>
  <w:style w:type="character" w:customStyle="1" w:styleId="54">
    <w:name w:val="Основной текст (5)4"/>
    <w:basedOn w:val="5"/>
    <w:uiPriority w:val="99"/>
    <w:rsid w:val="005B58BE"/>
    <w:rPr>
      <w:noProof/>
    </w:rPr>
  </w:style>
  <w:style w:type="character" w:customStyle="1" w:styleId="13pt2">
    <w:name w:val="Основной текст + 13 pt2"/>
    <w:aliases w:val="Полужирный3"/>
    <w:basedOn w:val="BodyTextChar"/>
    <w:uiPriority w:val="99"/>
    <w:rsid w:val="005B58BE"/>
    <w:rPr>
      <w:b/>
      <w:bCs/>
      <w:sz w:val="26"/>
      <w:szCs w:val="26"/>
    </w:rPr>
  </w:style>
  <w:style w:type="character" w:customStyle="1" w:styleId="13pt1">
    <w:name w:val="Основной текст + 13 pt1"/>
    <w:aliases w:val="Полужирный2"/>
    <w:basedOn w:val="BodyTextChar"/>
    <w:uiPriority w:val="99"/>
    <w:rsid w:val="005B58BE"/>
    <w:rPr>
      <w:b/>
      <w:bCs/>
      <w:noProof/>
      <w:sz w:val="26"/>
      <w:szCs w:val="26"/>
    </w:rPr>
  </w:style>
  <w:style w:type="character" w:customStyle="1" w:styleId="MicrosoftSansSerif">
    <w:name w:val="Основной текст + Microsoft Sans Serif"/>
    <w:aliases w:val="Полужирный1"/>
    <w:basedOn w:val="BodyTextChar"/>
    <w:uiPriority w:val="99"/>
    <w:rsid w:val="005B58BE"/>
    <w:rPr>
      <w:rFonts w:ascii="Microsoft Sans Serif" w:hAnsi="Microsoft Sans Serif" w:cs="Microsoft Sans Serif"/>
      <w:b/>
      <w:bCs/>
    </w:rPr>
  </w:style>
  <w:style w:type="character" w:customStyle="1" w:styleId="53">
    <w:name w:val="Основной текст (5)3"/>
    <w:basedOn w:val="5"/>
    <w:uiPriority w:val="99"/>
    <w:rsid w:val="005B58BE"/>
  </w:style>
  <w:style w:type="character" w:customStyle="1" w:styleId="52">
    <w:name w:val="Основной текст (5)2"/>
    <w:basedOn w:val="5"/>
    <w:uiPriority w:val="99"/>
    <w:rsid w:val="005B58BE"/>
    <w:rPr>
      <w:noProof/>
    </w:rPr>
  </w:style>
  <w:style w:type="paragraph" w:customStyle="1" w:styleId="21">
    <w:name w:val="Основной текст (2)1"/>
    <w:basedOn w:val="Normal"/>
    <w:link w:val="2"/>
    <w:uiPriority w:val="99"/>
    <w:rsid w:val="005B58BE"/>
    <w:pPr>
      <w:shd w:val="clear" w:color="auto" w:fill="FFFFFF"/>
      <w:spacing w:line="226" w:lineRule="exact"/>
      <w:jc w:val="center"/>
    </w:pPr>
    <w:rPr>
      <w:rFonts w:ascii="Times New Roman" w:hAnsi="Times New Roman" w:cs="Times New Roman"/>
      <w:b/>
      <w:bCs/>
      <w:color w:val="auto"/>
      <w:spacing w:val="10"/>
      <w:sz w:val="18"/>
      <w:szCs w:val="18"/>
    </w:rPr>
  </w:style>
  <w:style w:type="paragraph" w:customStyle="1" w:styleId="121">
    <w:name w:val="Заголовок №1 (2)1"/>
    <w:basedOn w:val="Normal"/>
    <w:link w:val="12"/>
    <w:uiPriority w:val="99"/>
    <w:rsid w:val="005B58BE"/>
    <w:pPr>
      <w:shd w:val="clear" w:color="auto" w:fill="FFFFFF"/>
      <w:spacing w:after="360" w:line="240" w:lineRule="atLeast"/>
      <w:outlineLvl w:val="0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31">
    <w:name w:val="Основной текст (3)1"/>
    <w:basedOn w:val="Normal"/>
    <w:link w:val="3"/>
    <w:uiPriority w:val="99"/>
    <w:rsid w:val="005B58BE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41">
    <w:name w:val="Основной текст (4)1"/>
    <w:basedOn w:val="Normal"/>
    <w:link w:val="4"/>
    <w:uiPriority w:val="99"/>
    <w:rsid w:val="005B58BE"/>
    <w:pPr>
      <w:shd w:val="clear" w:color="auto" w:fill="FFFFFF"/>
      <w:spacing w:after="300" w:line="274" w:lineRule="exact"/>
      <w:jc w:val="center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a1">
    <w:name w:val="Колонтитул"/>
    <w:basedOn w:val="Normal"/>
    <w:link w:val="a0"/>
    <w:uiPriority w:val="99"/>
    <w:rsid w:val="005B58BE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51">
    <w:name w:val="Основной текст (5)1"/>
    <w:basedOn w:val="Normal"/>
    <w:link w:val="5"/>
    <w:uiPriority w:val="99"/>
    <w:rsid w:val="005B58BE"/>
    <w:pPr>
      <w:shd w:val="clear" w:color="auto" w:fill="FFFFFF"/>
      <w:spacing w:before="300" w:line="326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61">
    <w:name w:val="Основной текст (6)1"/>
    <w:basedOn w:val="Normal"/>
    <w:link w:val="6"/>
    <w:uiPriority w:val="99"/>
    <w:rsid w:val="005B58BE"/>
    <w:pPr>
      <w:shd w:val="clear" w:color="auto" w:fill="FFFFFF"/>
      <w:spacing w:line="240" w:lineRule="atLeast"/>
    </w:pPr>
    <w:rPr>
      <w:rFonts w:ascii="Microsoft Sans Serif" w:hAnsi="Microsoft Sans Serif" w:cs="Microsoft Sans Serif"/>
      <w:b/>
      <w:bCs/>
      <w:color w:val="auto"/>
      <w:sz w:val="25"/>
      <w:szCs w:val="25"/>
    </w:rPr>
  </w:style>
  <w:style w:type="paragraph" w:customStyle="1" w:styleId="131">
    <w:name w:val="Заголовок №1 (3)1"/>
    <w:basedOn w:val="Normal"/>
    <w:link w:val="13"/>
    <w:uiPriority w:val="99"/>
    <w:rsid w:val="005B58BE"/>
    <w:pPr>
      <w:shd w:val="clear" w:color="auto" w:fill="FFFFFF"/>
      <w:spacing w:line="240" w:lineRule="atLeast"/>
      <w:outlineLvl w:val="0"/>
    </w:pPr>
    <w:rPr>
      <w:rFonts w:ascii="Microsoft Sans Serif" w:hAnsi="Microsoft Sans Serif" w:cs="Microsoft Sans Serif"/>
      <w:b/>
      <w:bCs/>
      <w:color w:val="auto"/>
      <w:sz w:val="25"/>
      <w:szCs w:val="25"/>
    </w:rPr>
  </w:style>
  <w:style w:type="paragraph" w:customStyle="1" w:styleId="210">
    <w:name w:val="Подпись к картинке (2)1"/>
    <w:basedOn w:val="Normal"/>
    <w:link w:val="22"/>
    <w:uiPriority w:val="99"/>
    <w:rsid w:val="005B58BE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11">
    <w:name w:val="Заголовок №11"/>
    <w:basedOn w:val="Normal"/>
    <w:link w:val="1"/>
    <w:uiPriority w:val="99"/>
    <w:rsid w:val="005B58BE"/>
    <w:pPr>
      <w:shd w:val="clear" w:color="auto" w:fill="FFFFFF"/>
      <w:spacing w:before="360" w:line="322" w:lineRule="exact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11">
    <w:name w:val="Заголовок №21"/>
    <w:basedOn w:val="Normal"/>
    <w:link w:val="25"/>
    <w:uiPriority w:val="99"/>
    <w:rsid w:val="005B58BE"/>
    <w:pPr>
      <w:shd w:val="clear" w:color="auto" w:fill="FFFFFF"/>
      <w:spacing w:before="300" w:after="360" w:line="240" w:lineRule="atLeast"/>
      <w:ind w:hanging="1220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70">
    <w:name w:val="Основной текст (7)"/>
    <w:basedOn w:val="Normal"/>
    <w:link w:val="7"/>
    <w:uiPriority w:val="99"/>
    <w:rsid w:val="005B58B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14">
    <w:name w:val="Подпись к таблице1"/>
    <w:basedOn w:val="Normal"/>
    <w:link w:val="a2"/>
    <w:uiPriority w:val="99"/>
    <w:rsid w:val="005B58B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81">
    <w:name w:val="Основной текст (8)1"/>
    <w:basedOn w:val="Normal"/>
    <w:link w:val="8"/>
    <w:uiPriority w:val="99"/>
    <w:rsid w:val="005B58B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91">
    <w:name w:val="Основной текст (9)1"/>
    <w:basedOn w:val="Normal"/>
    <w:link w:val="9"/>
    <w:uiPriority w:val="99"/>
    <w:rsid w:val="005B58BE"/>
    <w:pPr>
      <w:shd w:val="clear" w:color="auto" w:fill="FFFFFF"/>
      <w:spacing w:line="240" w:lineRule="atLeast"/>
    </w:pPr>
    <w:rPr>
      <w:rFonts w:ascii="SimHei" w:eastAsia="SimHei" w:cs="SimHei"/>
      <w:color w:val="auto"/>
      <w:sz w:val="26"/>
      <w:szCs w:val="26"/>
    </w:rPr>
  </w:style>
  <w:style w:type="paragraph" w:customStyle="1" w:styleId="16">
    <w:name w:val="Подпись к картинке1"/>
    <w:basedOn w:val="Normal"/>
    <w:link w:val="a4"/>
    <w:uiPriority w:val="99"/>
    <w:rsid w:val="005B58BE"/>
    <w:pPr>
      <w:shd w:val="clear" w:color="auto" w:fill="FFFFFF"/>
      <w:spacing w:line="230" w:lineRule="exact"/>
      <w:jc w:val="right"/>
    </w:pPr>
    <w:rPr>
      <w:rFonts w:ascii="Times New Roman" w:hAnsi="Times New Roman" w:cs="Times New Roman"/>
      <w:b/>
      <w:bCs/>
      <w:color w:val="auto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22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2B93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5F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5F46"/>
    <w:rPr>
      <w:rFonts w:cs="Arial Unicode MS"/>
      <w:color w:val="000000"/>
    </w:rPr>
  </w:style>
  <w:style w:type="paragraph" w:styleId="Footer">
    <w:name w:val="footer"/>
    <w:basedOn w:val="Normal"/>
    <w:link w:val="FooterChar"/>
    <w:uiPriority w:val="99"/>
    <w:rsid w:val="00165F4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5F46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39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5</Pages>
  <Words>1456</Words>
  <Characters>8304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Фаниль</dc:creator>
  <cp:keywords/>
  <dc:description/>
  <cp:lastModifiedBy>СП Кебячевский с/с</cp:lastModifiedBy>
  <cp:revision>11</cp:revision>
  <dcterms:created xsi:type="dcterms:W3CDTF">2013-09-17T10:14:00Z</dcterms:created>
  <dcterms:modified xsi:type="dcterms:W3CDTF">2013-11-11T11:43:00Z</dcterms:modified>
</cp:coreProperties>
</file>